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Mindfulness Word Jumble</w:t>
      </w:r>
    </w:p>
    <w:p>
      <w:pPr>
        <w:pStyle w:val="Questions"/>
      </w:pPr>
      <w:r>
        <w:t xml:space="preserve">1. TDUITRAGE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EDOUDRGN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BEEATHR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SSLILSENT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DTAIMTEE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ENETIACP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PEECA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PSIRNNIIATO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CINOGORL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OGAY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DAMALAN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LNAUIGNOJR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RPYREA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BOYD ANSC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ISZUVIIALOATN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Mindfulness Word Jumble</dc:title>
  <dcterms:created xsi:type="dcterms:W3CDTF">2021-10-11T12:25:11Z</dcterms:created>
  <dcterms:modified xsi:type="dcterms:W3CDTF">2021-10-11T12:25:11Z</dcterms:modified>
</cp:coreProperties>
</file>