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Acceptance    </w:t>
      </w:r>
      <w:r>
        <w:t xml:space="preserve">   Borderline    </w:t>
      </w:r>
      <w:r>
        <w:t xml:space="preserve">   Cons    </w:t>
      </w:r>
      <w:r>
        <w:t xml:space="preserve">   Dbt    </w:t>
      </w:r>
      <w:r>
        <w:t xml:space="preserve">   Dear man    </w:t>
      </w:r>
      <w:r>
        <w:t xml:space="preserve">   Depression    </w:t>
      </w:r>
      <w:r>
        <w:t xml:space="preserve">   Dialectical    </w:t>
      </w:r>
      <w:r>
        <w:t xml:space="preserve">   Distract    </w:t>
      </w:r>
      <w:r>
        <w:t xml:space="preserve">   Effective    </w:t>
      </w:r>
      <w:r>
        <w:t xml:space="preserve">   Emotion    </w:t>
      </w:r>
      <w:r>
        <w:t xml:space="preserve">   Group    </w:t>
      </w:r>
      <w:r>
        <w:t xml:space="preserve">   Inner    </w:t>
      </w:r>
      <w:r>
        <w:t xml:space="preserve">   Judgmental    </w:t>
      </w:r>
      <w:r>
        <w:t xml:space="preserve">   Love    </w:t>
      </w:r>
      <w:r>
        <w:t xml:space="preserve">   Loving    </w:t>
      </w:r>
      <w:r>
        <w:t xml:space="preserve">   Mindful    </w:t>
      </w:r>
      <w:r>
        <w:t xml:space="preserve">   Please    </w:t>
      </w:r>
      <w:r>
        <w:t xml:space="preserve">   Pros    </w:t>
      </w:r>
      <w:r>
        <w:t xml:space="preserve">   Radical    </w:t>
      </w:r>
      <w:r>
        <w:t xml:space="preserve">   Self worth    </w:t>
      </w:r>
      <w:r>
        <w:t xml:space="preserve">   Skills    </w:t>
      </w:r>
      <w:r>
        <w:t xml:space="preserve">   Solutions    </w:t>
      </w:r>
      <w:r>
        <w:t xml:space="preserve">   Therapy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2021-10-11T12:23:45Z</dcterms:created>
  <dcterms:modified xsi:type="dcterms:W3CDTF">2021-10-11T12:23:45Z</dcterms:modified>
</cp:coreProperties>
</file>