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Mindfulness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Wise mind    </w:t>
      </w:r>
      <w:r>
        <w:t xml:space="preserve">   What skills    </w:t>
      </w:r>
      <w:r>
        <w:t xml:space="preserve">   Toys    </w:t>
      </w:r>
      <w:r>
        <w:t xml:space="preserve">   Stay Focused    </w:t>
      </w:r>
      <w:r>
        <w:t xml:space="preserve">   States of Mind    </w:t>
      </w:r>
      <w:r>
        <w:t xml:space="preserve">   Snow    </w:t>
      </w:r>
      <w:r>
        <w:t xml:space="preserve">   Santa Claus    </w:t>
      </w:r>
      <w:r>
        <w:t xml:space="preserve">   Reindeer    </w:t>
      </w:r>
      <w:r>
        <w:t xml:space="preserve">   Reasonable Mind    </w:t>
      </w:r>
      <w:r>
        <w:t xml:space="preserve">   Presents    </w:t>
      </w:r>
      <w:r>
        <w:t xml:space="preserve">   Participate    </w:t>
      </w:r>
      <w:r>
        <w:t xml:space="preserve">   Observe    </w:t>
      </w:r>
      <w:r>
        <w:t xml:space="preserve">   Nonjudgement    </w:t>
      </w:r>
      <w:r>
        <w:t xml:space="preserve">   Mrs Claus    </w:t>
      </w:r>
      <w:r>
        <w:t xml:space="preserve">   Mindfulness    </w:t>
      </w:r>
      <w:r>
        <w:t xml:space="preserve">   How skills    </w:t>
      </w:r>
      <w:r>
        <w:t xml:space="preserve">   Full Awareness    </w:t>
      </w:r>
      <w:r>
        <w:t xml:space="preserve">   Family    </w:t>
      </w:r>
      <w:r>
        <w:t xml:space="preserve">   Emotional Mind    </w:t>
      </w:r>
      <w:r>
        <w:t xml:space="preserve">   Elves    </w:t>
      </w:r>
      <w:r>
        <w:t xml:space="preserve">   Do what works    </w:t>
      </w:r>
      <w:r>
        <w:t xml:space="preserve">   Describe    </w:t>
      </w:r>
      <w:r>
        <w:t xml:space="preserve">   Cookies    </w:t>
      </w:r>
      <w:r>
        <w:t xml:space="preserve">   Cold Weather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Mindfulness</dc:title>
  <dcterms:created xsi:type="dcterms:W3CDTF">2021-10-11T12:23:27Z</dcterms:created>
  <dcterms:modified xsi:type="dcterms:W3CDTF">2021-10-11T12:23:27Z</dcterms:modified>
</cp:coreProperties>
</file>