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no    </w:t>
      </w:r>
      <w:r>
        <w:t xml:space="preserve">   yes    </w:t>
      </w:r>
      <w:r>
        <w:t xml:space="preserve">   word    </w:t>
      </w:r>
      <w:r>
        <w:t xml:space="preserve">   Backword    </w:t>
      </w:r>
      <w:r>
        <w:t xml:space="preserve">   Forward    </w:t>
      </w:r>
      <w:r>
        <w:t xml:space="preserve">   Coins    </w:t>
      </w:r>
      <w:r>
        <w:t xml:space="preserve">   Money    </w:t>
      </w:r>
      <w:r>
        <w:t xml:space="preserve">   Rap    </w:t>
      </w:r>
      <w:r>
        <w:t xml:space="preserve">   Music    </w:t>
      </w:r>
      <w:r>
        <w:t xml:space="preserve">   Star Wars    </w:t>
      </w:r>
      <w:r>
        <w:t xml:space="preserve">   Indianapolis 500    </w:t>
      </w:r>
      <w:r>
        <w:t xml:space="preserve">   Ball State    </w:t>
      </w:r>
      <w:r>
        <w:t xml:space="preserve">   Indiana State    </w:t>
      </w:r>
      <w:r>
        <w:t xml:space="preserve">   Notre Dame    </w:t>
      </w:r>
      <w:r>
        <w:t xml:space="preserve">   Purdue    </w:t>
      </w:r>
      <w:r>
        <w:t xml:space="preserve">   IU    </w:t>
      </w:r>
      <w:r>
        <w:t xml:space="preserve">   Colts    </w:t>
      </w:r>
      <w:r>
        <w:t xml:space="preserve">   Fuel    </w:t>
      </w:r>
      <w:r>
        <w:t xml:space="preserve">   Pacers    </w:t>
      </w:r>
      <w:r>
        <w:t xml:space="preserve">   Indiana    </w:t>
      </w:r>
      <w:r>
        <w:t xml:space="preserve">   Indianapolis    </w:t>
      </w:r>
      <w:r>
        <w:t xml:space="preserve">   MtDew    </w:t>
      </w:r>
      <w:r>
        <w:t xml:space="preserve">   Pepsi    </w:t>
      </w:r>
      <w:r>
        <w:t xml:space="preserve">   Camp    </w:t>
      </w:r>
      <w:r>
        <w:t xml:space="preserve">   Soccer    </w:t>
      </w:r>
      <w:r>
        <w:t xml:space="preserve">   Teachers    </w:t>
      </w:r>
      <w:r>
        <w:t xml:space="preserve">   Students    </w:t>
      </w:r>
      <w:r>
        <w:t xml:space="preserve">   Fans    </w:t>
      </w:r>
      <w:r>
        <w:t xml:space="preserve">   Cheer    </w:t>
      </w:r>
      <w:r>
        <w:t xml:space="preserve">   Wrestling    </w:t>
      </w:r>
      <w:r>
        <w:t xml:space="preserve">   Basketball    </w:t>
      </w:r>
      <w:r>
        <w:t xml:space="preserve">   Crosscountry    </w:t>
      </w:r>
      <w:r>
        <w:t xml:space="preserve">   Volleyball    </w:t>
      </w:r>
      <w:r>
        <w:t xml:space="preserve">   Football    </w:t>
      </w:r>
      <w:r>
        <w:t xml:space="preserve">   Fall    </w:t>
      </w:r>
      <w:r>
        <w:t xml:space="preserve">   Winter    </w:t>
      </w:r>
      <w:r>
        <w:t xml:space="preserve">   Track    </w:t>
      </w:r>
      <w:r>
        <w:t xml:space="preserve">   Softball    </w:t>
      </w:r>
      <w:r>
        <w:t xml:space="preserve">   Baseball    </w:t>
      </w:r>
      <w:r>
        <w:t xml:space="preserve">   Spring    </w:t>
      </w:r>
      <w:r>
        <w:t xml:space="preserve">   Bulldog    </w:t>
      </w:r>
      <w:r>
        <w:t xml:space="preserve">   Brownsburg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</dc:title>
  <dcterms:created xsi:type="dcterms:W3CDTF">2021-10-11T12:25:47Z</dcterms:created>
  <dcterms:modified xsi:type="dcterms:W3CDTF">2021-10-11T12:25:47Z</dcterms:modified>
</cp:coreProperties>
</file>