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Mine Craft-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ARMOR    </w:t>
      </w:r>
      <w:r>
        <w:t xml:space="preserve">   AXE    </w:t>
      </w:r>
      <w:r>
        <w:t xml:space="preserve">   CHEST    </w:t>
      </w:r>
      <w:r>
        <w:t xml:space="preserve">   COW    </w:t>
      </w:r>
      <w:r>
        <w:t xml:space="preserve">   CREATIVE    </w:t>
      </w:r>
      <w:r>
        <w:t xml:space="preserve">   CREEPER    </w:t>
      </w:r>
      <w:r>
        <w:t xml:space="preserve">   DIAMOND    </w:t>
      </w:r>
      <w:r>
        <w:t xml:space="preserve">   DIRT    </w:t>
      </w:r>
      <w:r>
        <w:t xml:space="preserve">   ENDERMAN    </w:t>
      </w:r>
      <w:r>
        <w:t xml:space="preserve">   GHOST    </w:t>
      </w:r>
      <w:r>
        <w:t xml:space="preserve">   GOLD    </w:t>
      </w:r>
      <w:r>
        <w:t xml:space="preserve">   LAPIS    </w:t>
      </w:r>
      <w:r>
        <w:t xml:space="preserve">   LAVA    </w:t>
      </w:r>
      <w:r>
        <w:t xml:space="preserve">   MINECRAFT    </w:t>
      </w:r>
      <w:r>
        <w:t xml:space="preserve">   NETHER    </w:t>
      </w:r>
      <w:r>
        <w:t xml:space="preserve">   OBSIDIAN    </w:t>
      </w:r>
      <w:r>
        <w:t xml:space="preserve">   PIG    </w:t>
      </w:r>
      <w:r>
        <w:t xml:space="preserve">   REDSTONE    </w:t>
      </w:r>
      <w:r>
        <w:t xml:space="preserve">   RESPAWN    </w:t>
      </w:r>
      <w:r>
        <w:t xml:space="preserve">   SHEEP    </w:t>
      </w:r>
      <w:r>
        <w:t xml:space="preserve">   SKELETON    </w:t>
      </w:r>
      <w:r>
        <w:t xml:space="preserve">   STEVE    </w:t>
      </w:r>
      <w:r>
        <w:t xml:space="preserve">   SURVIVAL    </w:t>
      </w:r>
      <w:r>
        <w:t xml:space="preserve">   SWORD    </w:t>
      </w:r>
      <w:r>
        <w:t xml:space="preserve">   TORCH    </w:t>
      </w:r>
      <w:r>
        <w:t xml:space="preserve">   VILLAGER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 Craft- Word Find</dc:title>
  <dcterms:created xsi:type="dcterms:W3CDTF">2021-10-11T12:24:26Z</dcterms:created>
  <dcterms:modified xsi:type="dcterms:W3CDTF">2021-10-11T12:24:26Z</dcterms:modified>
</cp:coreProperties>
</file>