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packed ice    </w:t>
      </w:r>
      <w:r>
        <w:t xml:space="preserve">   cobblestone    </w:t>
      </w:r>
      <w:r>
        <w:t xml:space="preserve">   sandstone    </w:t>
      </w:r>
      <w:r>
        <w:t xml:space="preserve">   sticky piston    </w:t>
      </w:r>
      <w:r>
        <w:t xml:space="preserve">   villager    </w:t>
      </w:r>
      <w:r>
        <w:t xml:space="preserve">   Iron inget    </w:t>
      </w:r>
      <w:r>
        <w:t xml:space="preserve">   Furnace    </w:t>
      </w:r>
      <w:r>
        <w:t xml:space="preserve">   fishing rod    </w:t>
      </w:r>
      <w:r>
        <w:t xml:space="preserve">   carrot on a stick    </w:t>
      </w:r>
      <w:r>
        <w:t xml:space="preserve">   mineshaft    </w:t>
      </w:r>
      <w:r>
        <w:t xml:space="preserve">   armor    </w:t>
      </w:r>
      <w:r>
        <w:t xml:space="preserve">   Bow and arrow    </w:t>
      </w:r>
      <w:r>
        <w:t xml:space="preserve">   ghast    </w:t>
      </w:r>
      <w:r>
        <w:t xml:space="preserve">   pickaxe    </w:t>
      </w:r>
      <w:r>
        <w:t xml:space="preserve">   Nether portal    </w:t>
      </w:r>
      <w:r>
        <w:t xml:space="preserve">   blaze    </w:t>
      </w:r>
      <w:r>
        <w:t xml:space="preserve">   redstone    </w:t>
      </w:r>
      <w:r>
        <w:t xml:space="preserve">   obsidian    </w:t>
      </w:r>
      <w:r>
        <w:t xml:space="preserve">   wither    </w:t>
      </w:r>
      <w:r>
        <w:t xml:space="preserve">   gold inget    </w:t>
      </w:r>
      <w:r>
        <w:t xml:space="preserve">   torch    </w:t>
      </w:r>
      <w:r>
        <w:t xml:space="preserve">   cave spider    </w:t>
      </w:r>
      <w:r>
        <w:t xml:space="preserve">   Crafting table    </w:t>
      </w:r>
      <w:r>
        <w:t xml:space="preserve">   flint and steel    </w:t>
      </w:r>
      <w:r>
        <w:t xml:space="preserve">   emerald    </w:t>
      </w:r>
      <w:r>
        <w:t xml:space="preserve">   minecart    </w:t>
      </w:r>
      <w:r>
        <w:t xml:space="preserve">   TNT    </w:t>
      </w:r>
      <w:r>
        <w:t xml:space="preserve">   Diamond    </w:t>
      </w:r>
      <w:r>
        <w:t xml:space="preserve">   skeleton    </w:t>
      </w:r>
      <w:r>
        <w:t xml:space="preserve">   creeper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2021-10-11T12:26:02Z</dcterms:created>
  <dcterms:modified xsi:type="dcterms:W3CDTF">2021-10-11T12:26:02Z</dcterms:modified>
</cp:coreProperties>
</file>