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Minecraft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blaze    </w:t>
      </w:r>
      <w:r>
        <w:t xml:space="preserve">   chicken    </w:t>
      </w:r>
      <w:r>
        <w:t xml:space="preserve">   cow    </w:t>
      </w:r>
      <w:r>
        <w:t xml:space="preserve">   creeper    </w:t>
      </w:r>
      <w:r>
        <w:t xml:space="preserve">   dolphin    </w:t>
      </w:r>
      <w:r>
        <w:t xml:space="preserve">   enderdragon    </w:t>
      </w:r>
      <w:r>
        <w:t xml:space="preserve">   enderman    </w:t>
      </w:r>
      <w:r>
        <w:t xml:space="preserve">   ghast    </w:t>
      </w:r>
      <w:r>
        <w:t xml:space="preserve">   horse    </w:t>
      </w:r>
      <w:r>
        <w:t xml:space="preserve">   iron golem    </w:t>
      </w:r>
      <w:r>
        <w:t xml:space="preserve">   llama    </w:t>
      </w:r>
      <w:r>
        <w:t xml:space="preserve">   magma cube    </w:t>
      </w:r>
      <w:r>
        <w:t xml:space="preserve">   mooshroom    </w:t>
      </w:r>
      <w:r>
        <w:t xml:space="preserve">   ocelot    </w:t>
      </w:r>
      <w:r>
        <w:t xml:space="preserve">   panda    </w:t>
      </w:r>
      <w:r>
        <w:t xml:space="preserve">   parrot    </w:t>
      </w:r>
      <w:r>
        <w:t xml:space="preserve">   pig    </w:t>
      </w:r>
      <w:r>
        <w:t xml:space="preserve">   salmon    </w:t>
      </w:r>
      <w:r>
        <w:t xml:space="preserve">   sea turtle    </w:t>
      </w:r>
      <w:r>
        <w:t xml:space="preserve">   skeleton    </w:t>
      </w:r>
      <w:r>
        <w:t xml:space="preserve">   slime    </w:t>
      </w:r>
      <w:r>
        <w:t xml:space="preserve">   snow golem    </w:t>
      </w:r>
      <w:r>
        <w:t xml:space="preserve">   spider    </w:t>
      </w:r>
      <w:r>
        <w:t xml:space="preserve">   squid    </w:t>
      </w:r>
      <w:r>
        <w:t xml:space="preserve">   villager    </w:t>
      </w:r>
      <w:r>
        <w:t xml:space="preserve">   witch    </w:t>
      </w:r>
      <w:r>
        <w:t xml:space="preserve">   wolf    </w:t>
      </w:r>
      <w:r>
        <w:t xml:space="preserve">   zombie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Minecraft </dc:title>
  <dcterms:created xsi:type="dcterms:W3CDTF">2021-10-11T12:24:37Z</dcterms:created>
  <dcterms:modified xsi:type="dcterms:W3CDTF">2021-10-11T12:24:37Z</dcterms:modified>
</cp:coreProperties>
</file>