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Minecraft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AmyLee    </w:t>
      </w:r>
      <w:r>
        <w:t xml:space="preserve">   Ashdubh    </w:t>
      </w:r>
      <w:r>
        <w:t xml:space="preserve">   Axe    </w:t>
      </w:r>
      <w:r>
        <w:t xml:space="preserve">   Boss    </w:t>
      </w:r>
      <w:r>
        <w:t xml:space="preserve">   choclover279    </w:t>
      </w:r>
      <w:r>
        <w:t xml:space="preserve">   DanTDM    </w:t>
      </w:r>
      <w:r>
        <w:t xml:space="preserve">   EnderDragon    </w:t>
      </w:r>
      <w:r>
        <w:t xml:space="preserve">   Enderman    </w:t>
      </w:r>
      <w:r>
        <w:t xml:space="preserve">   furnace    </w:t>
      </w:r>
      <w:r>
        <w:t xml:space="preserve">   iballisticsquid    </w:t>
      </w:r>
      <w:r>
        <w:t xml:space="preserve">   Ladder    </w:t>
      </w:r>
      <w:r>
        <w:t xml:space="preserve">   Minecraft    </w:t>
      </w:r>
      <w:r>
        <w:t xml:space="preserve">   pickaxe    </w:t>
      </w:r>
      <w:r>
        <w:t xml:space="preserve">   PvP    </w:t>
      </w:r>
      <w:r>
        <w:t xml:space="preserve">   Sheild    </w:t>
      </w:r>
      <w:r>
        <w:t xml:space="preserve">   Squashy    </w:t>
      </w:r>
      <w:r>
        <w:t xml:space="preserve">   Stampy    </w:t>
      </w:r>
      <w:r>
        <w:t xml:space="preserve">   sword    </w:t>
      </w:r>
      <w:r>
        <w:t xml:space="preserve">   tomahawk    </w:t>
      </w:r>
      <w:r>
        <w:t xml:space="preserve">   Youtube    </w:t>
      </w:r>
      <w:r>
        <w:t xml:space="preserve">   Zombie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Minecraft</dc:title>
  <dcterms:created xsi:type="dcterms:W3CDTF">2021-10-11T12:24:47Z</dcterms:created>
  <dcterms:modified xsi:type="dcterms:W3CDTF">2021-10-11T12:24:47Z</dcterms:modified>
</cp:coreProperties>
</file>