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chickenjockie    </w:t>
      </w:r>
      <w:r>
        <w:t xml:space="preserve">   silverfish    </w:t>
      </w:r>
      <w:r>
        <w:t xml:space="preserve">   magmacube    </w:t>
      </w:r>
      <w:r>
        <w:t xml:space="preserve">   slime    </w:t>
      </w:r>
      <w:r>
        <w:t xml:space="preserve">   witch    </w:t>
      </w:r>
      <w:r>
        <w:t xml:space="preserve">   blaze    </w:t>
      </w:r>
      <w:r>
        <w:t xml:space="preserve">   wither skeleton    </w:t>
      </w:r>
      <w:r>
        <w:t xml:space="preserve">   ghast    </w:t>
      </w:r>
      <w:r>
        <w:t xml:space="preserve">   wither    </w:t>
      </w:r>
      <w:r>
        <w:t xml:space="preserve">   enderdragon    </w:t>
      </w:r>
      <w:r>
        <w:t xml:space="preserve">   enderman    </w:t>
      </w:r>
      <w:r>
        <w:t xml:space="preserve">   zombiepigman    </w:t>
      </w:r>
      <w:r>
        <w:t xml:space="preserve">   herobrine    </w:t>
      </w:r>
      <w:r>
        <w:t xml:space="preserve">   skeleton    </w:t>
      </w:r>
      <w:r>
        <w:t xml:space="preserve">   zombie    </w:t>
      </w:r>
      <w:r>
        <w:t xml:space="preserve">   creeper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2021-10-11T12:24:17Z</dcterms:created>
  <dcterms:modified xsi:type="dcterms:W3CDTF">2021-10-11T12:24:17Z</dcterms:modified>
</cp:coreProperties>
</file>