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Minecraft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Adminium.    </w:t>
      </w:r>
      <w:r>
        <w:t xml:space="preserve">   Armor    </w:t>
      </w:r>
      <w:r>
        <w:t xml:space="preserve">   Arrow    </w:t>
      </w:r>
      <w:r>
        <w:t xml:space="preserve">   Attack    </w:t>
      </w:r>
      <w:r>
        <w:t xml:space="preserve">   Beacon    </w:t>
      </w:r>
      <w:r>
        <w:t xml:space="preserve">   Bedrock    </w:t>
      </w:r>
      <w:r>
        <w:t xml:space="preserve">   Biome    </w:t>
      </w:r>
      <w:r>
        <w:t xml:space="preserve">   Biomes    </w:t>
      </w:r>
      <w:r>
        <w:t xml:space="preserve">   Blocks    </w:t>
      </w:r>
      <w:r>
        <w:t xml:space="preserve">   Bone    </w:t>
      </w:r>
      <w:r>
        <w:t xml:space="preserve">   Bonemeal    </w:t>
      </w:r>
      <w:r>
        <w:t xml:space="preserve">   Book    </w:t>
      </w:r>
      <w:r>
        <w:t xml:space="preserve">   Bookshelf    </w:t>
      </w:r>
      <w:r>
        <w:t xml:space="preserve">   Boss Mobs    </w:t>
      </w:r>
      <w:r>
        <w:t xml:space="preserve">   Bow    </w:t>
      </w:r>
      <w:r>
        <w:t xml:space="preserve">   Cactus    </w:t>
      </w:r>
      <w:r>
        <w:t xml:space="preserve">   Charcoal    </w:t>
      </w:r>
      <w:r>
        <w:t xml:space="preserve">   Chest    </w:t>
      </w:r>
      <w:r>
        <w:t xml:space="preserve">   Chicken Jockey    </w:t>
      </w:r>
      <w:r>
        <w:t xml:space="preserve">   Clock cycle    </w:t>
      </w:r>
      <w:r>
        <w:t xml:space="preserve">   Coal    </w:t>
      </w:r>
      <w:r>
        <w:t xml:space="preserve">   Cobble    </w:t>
      </w:r>
      <w:r>
        <w:t xml:space="preserve">   Cobblestone    </w:t>
      </w:r>
      <w:r>
        <w:t xml:space="preserve">   Compass    </w:t>
      </w:r>
      <w:r>
        <w:t xml:space="preserve">   Crafting    </w:t>
      </w:r>
      <w:r>
        <w:t xml:space="preserve">   Creative    </w:t>
      </w:r>
      <w:r>
        <w:t xml:space="preserve">   Creative Mode    </w:t>
      </w:r>
      <w:r>
        <w:t xml:space="preserve">   Creeper    </w:t>
      </w:r>
      <w:r>
        <w:t xml:space="preserve">   Death    </w:t>
      </w:r>
      <w:r>
        <w:t xml:space="preserve">   Dispenser    </w:t>
      </w:r>
      <w:r>
        <w:t xml:space="preserve">   End Portal    </w:t>
      </w:r>
      <w:r>
        <w:t xml:space="preserve">   Ender Dragon    </w:t>
      </w:r>
      <w:r>
        <w:t xml:space="preserve">   Enderman    </w:t>
      </w:r>
      <w:r>
        <w:t xml:space="preserve">   Eye    </w:t>
      </w:r>
      <w:r>
        <w:t xml:space="preserve">   Farming    </w:t>
      </w:r>
      <w:r>
        <w:t xml:space="preserve">   Flint    </w:t>
      </w:r>
      <w:r>
        <w:t xml:space="preserve">   Games    </w:t>
      </w:r>
      <w:r>
        <w:t xml:space="preserve">   Ghast    </w:t>
      </w:r>
      <w:r>
        <w:t xml:space="preserve">   Griefer    </w:t>
      </w:r>
      <w:r>
        <w:t xml:space="preserve">   Lana    </w:t>
      </w:r>
      <w:r>
        <w:t xml:space="preserve">   Level    </w:t>
      </w:r>
      <w:r>
        <w:t xml:space="preserve">   Light    </w:t>
      </w:r>
      <w:r>
        <w:t xml:space="preserve">   Lightstone    </w:t>
      </w:r>
      <w:r>
        <w:t xml:space="preserve">   Logs    </w:t>
      </w:r>
      <w:r>
        <w:t xml:space="preserve">   Max    </w:t>
      </w:r>
      <w:r>
        <w:t xml:space="preserve">   Mob    </w:t>
      </w:r>
      <w:r>
        <w:t xml:space="preserve">   Mobs    </w:t>
      </w:r>
      <w:r>
        <w:t xml:space="preserve">   Mod    </w:t>
      </w:r>
      <w:r>
        <w:t xml:space="preserve">   Mods    </w:t>
      </w:r>
      <w:r>
        <w:t xml:space="preserve">   Mojang    </w:t>
      </w:r>
      <w:r>
        <w:t xml:space="preserve">   Nether    </w:t>
      </w:r>
      <w:r>
        <w:t xml:space="preserve">   Nether Portal    </w:t>
      </w:r>
      <w:r>
        <w:t xml:space="preserve">   Netherrack    </w:t>
      </w:r>
      <w:r>
        <w:t xml:space="preserve">   Ore    </w:t>
      </w:r>
      <w:r>
        <w:t xml:space="preserve">   Overworld    </w:t>
      </w:r>
      <w:r>
        <w:t xml:space="preserve">   Pickaxe    </w:t>
      </w:r>
      <w:r>
        <w:t xml:space="preserve">   Redstone    </w:t>
      </w:r>
      <w:r>
        <w:t xml:space="preserve">   Redstone Circuits    </w:t>
      </w:r>
      <w:r>
        <w:t xml:space="preserve">   Redstone Dust    </w:t>
      </w:r>
      <w:r>
        <w:t xml:space="preserve">   Redstone Torch    </w:t>
      </w:r>
      <w:r>
        <w:t xml:space="preserve">   Sandbox    </w:t>
      </w:r>
      <w:r>
        <w:t xml:space="preserve">   Server    </w:t>
      </w:r>
      <w:r>
        <w:t xml:space="preserve">   Skeleton    </w:t>
      </w:r>
      <w:r>
        <w:t xml:space="preserve">   Skin    </w:t>
      </w:r>
      <w:r>
        <w:t xml:space="preserve">   Spawn    </w:t>
      </w:r>
      <w:r>
        <w:t xml:space="preserve">   Steve    </w:t>
      </w:r>
      <w:r>
        <w:t xml:space="preserve">   Stronghold    </w:t>
      </w:r>
      <w:r>
        <w:t xml:space="preserve">   Survival    </w:t>
      </w:r>
      <w:r>
        <w:t xml:space="preserve">   The End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Minecraft</dc:title>
  <dcterms:created xsi:type="dcterms:W3CDTF">2021-10-11T12:25:17Z</dcterms:created>
  <dcterms:modified xsi:type="dcterms:W3CDTF">2021-10-11T12:25:17Z</dcterms:modified>
</cp:coreProperties>
</file>