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Anvil    </w:t>
      </w:r>
      <w:r>
        <w:t xml:space="preserve">   Axe    </w:t>
      </w:r>
      <w:r>
        <w:t xml:space="preserve">   Baby    </w:t>
      </w:r>
      <w:r>
        <w:t xml:space="preserve">   Barrier    </w:t>
      </w:r>
      <w:r>
        <w:t xml:space="preserve">   Beach    </w:t>
      </w:r>
      <w:r>
        <w:t xml:space="preserve">   Bedrock    </w:t>
      </w:r>
      <w:r>
        <w:t xml:space="preserve">   Bedwars    </w:t>
      </w:r>
      <w:r>
        <w:t xml:space="preserve">   Biome    </w:t>
      </w:r>
      <w:r>
        <w:t xml:space="preserve">   Birch    </w:t>
      </w:r>
      <w:r>
        <w:t xml:space="preserve">   Block    </w:t>
      </w:r>
      <w:r>
        <w:t xml:space="preserve">   Brewing Stand    </w:t>
      </w:r>
      <w:r>
        <w:t xml:space="preserve">   Coal    </w:t>
      </w:r>
      <w:r>
        <w:t xml:space="preserve">   Cobblestone    </w:t>
      </w:r>
      <w:r>
        <w:t xml:space="preserve">   Cow    </w:t>
      </w:r>
      <w:r>
        <w:t xml:space="preserve">   Crafting Table    </w:t>
      </w:r>
      <w:r>
        <w:t xml:space="preserve">   Creative    </w:t>
      </w:r>
      <w:r>
        <w:t xml:space="preserve">   Creeper    </w:t>
      </w:r>
      <w:r>
        <w:t xml:space="preserve">   Diamond    </w:t>
      </w:r>
      <w:r>
        <w:t xml:space="preserve">   Difficulty    </w:t>
      </w:r>
      <w:r>
        <w:t xml:space="preserve">   Donkey    </w:t>
      </w:r>
      <w:r>
        <w:t xml:space="preserve">   Enchantment Table    </w:t>
      </w:r>
      <w:r>
        <w:t xml:space="preserve">   End    </w:t>
      </w:r>
      <w:r>
        <w:t xml:space="preserve">   Ender Dragon    </w:t>
      </w:r>
      <w:r>
        <w:t xml:space="preserve">   Enderman    </w:t>
      </w:r>
      <w:r>
        <w:t xml:space="preserve">   Experience    </w:t>
      </w:r>
      <w:r>
        <w:t xml:space="preserve">   Furnace    </w:t>
      </w:r>
      <w:r>
        <w:t xml:space="preserve">   Gamemode    </w:t>
      </w:r>
      <w:r>
        <w:t xml:space="preserve">   Gamerule    </w:t>
      </w:r>
      <w:r>
        <w:t xml:space="preserve">   Grass    </w:t>
      </w:r>
      <w:r>
        <w:t xml:space="preserve">   Hoe    </w:t>
      </w:r>
      <w:r>
        <w:t xml:space="preserve">   Horse    </w:t>
      </w:r>
      <w:r>
        <w:t xml:space="preserve">   Hostile    </w:t>
      </w:r>
      <w:r>
        <w:t xml:space="preserve">   Iron    </w:t>
      </w:r>
      <w:r>
        <w:t xml:space="preserve">   Iron Golem    </w:t>
      </w:r>
      <w:r>
        <w:t xml:space="preserve">   Jungle    </w:t>
      </w:r>
      <w:r>
        <w:t xml:space="preserve">   Lapis Lazuli    </w:t>
      </w:r>
      <w:r>
        <w:t xml:space="preserve">   Minecon    </w:t>
      </w:r>
      <w:r>
        <w:t xml:space="preserve">   Minecraft    </w:t>
      </w:r>
      <w:r>
        <w:t xml:space="preserve">   Mobs    </w:t>
      </w:r>
      <w:r>
        <w:t xml:space="preserve">   Mushroom    </w:t>
      </w:r>
      <w:r>
        <w:t xml:space="preserve">   Nether    </w:t>
      </w:r>
      <w:r>
        <w:t xml:space="preserve">   Netherrack    </w:t>
      </w:r>
      <w:r>
        <w:t xml:space="preserve">   Oak    </w:t>
      </w:r>
      <w:r>
        <w:t xml:space="preserve">   Ore    </w:t>
      </w:r>
      <w:r>
        <w:t xml:space="preserve">   Peaceful    </w:t>
      </w:r>
      <w:r>
        <w:t xml:space="preserve">   Pickaxe    </w:t>
      </w:r>
      <w:r>
        <w:t xml:space="preserve">   Pig    </w:t>
      </w:r>
      <w:r>
        <w:t xml:space="preserve">   Pigman    </w:t>
      </w:r>
      <w:r>
        <w:t xml:space="preserve">   Portal    </w:t>
      </w:r>
      <w:r>
        <w:t xml:space="preserve">   PVP    </w:t>
      </w:r>
      <w:r>
        <w:t xml:space="preserve">   Quartz    </w:t>
      </w:r>
      <w:r>
        <w:t xml:space="preserve">   Respawn    </w:t>
      </w:r>
      <w:r>
        <w:t xml:space="preserve">   Savana    </w:t>
      </w:r>
      <w:r>
        <w:t xml:space="preserve">   Servers    </w:t>
      </w:r>
      <w:r>
        <w:t xml:space="preserve">   Sheep    </w:t>
      </w:r>
      <w:r>
        <w:t xml:space="preserve">   Shovel    </w:t>
      </w:r>
      <w:r>
        <w:t xml:space="preserve">   Skeleton    </w:t>
      </w:r>
      <w:r>
        <w:t xml:space="preserve">   Skyblock    </w:t>
      </w:r>
      <w:r>
        <w:t xml:space="preserve">   Skywars    </w:t>
      </w:r>
      <w:r>
        <w:t xml:space="preserve">   Spawn    </w:t>
      </w:r>
      <w:r>
        <w:t xml:space="preserve">   Steak    </w:t>
      </w:r>
      <w:r>
        <w:t xml:space="preserve">   Stone    </w:t>
      </w:r>
      <w:r>
        <w:t xml:space="preserve">   Stronghold    </w:t>
      </w:r>
      <w:r>
        <w:t xml:space="preserve">   Survival    </w:t>
      </w:r>
      <w:r>
        <w:t xml:space="preserve">   Sword    </w:t>
      </w:r>
      <w:r>
        <w:t xml:space="preserve">   Tools    </w:t>
      </w:r>
      <w:r>
        <w:t xml:space="preserve">   Version    </w:t>
      </w:r>
      <w:r>
        <w:t xml:space="preserve">   Wood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2021-10-11T12:25:41Z</dcterms:created>
  <dcterms:modified xsi:type="dcterms:W3CDTF">2021-10-11T12:25:41Z</dcterms:modified>
</cp:coreProperties>
</file>