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Minecraft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portal    </w:t>
      </w:r>
      <w:r>
        <w:t xml:space="preserve">   guardian    </w:t>
      </w:r>
      <w:r>
        <w:t xml:space="preserve">   stronghold    </w:t>
      </w:r>
      <w:r>
        <w:t xml:space="preserve">   notch    </w:t>
      </w:r>
      <w:r>
        <w:t xml:space="preserve">   mutant skeleton    </w:t>
      </w:r>
      <w:r>
        <w:t xml:space="preserve">   mutant zombie    </w:t>
      </w:r>
      <w:r>
        <w:t xml:space="preserve">   snow golem    </w:t>
      </w:r>
      <w:r>
        <w:t xml:space="preserve">   gold nugget    </w:t>
      </w:r>
      <w:r>
        <w:t xml:space="preserve">   iron nugget    </w:t>
      </w:r>
      <w:r>
        <w:t xml:space="preserve">   iron    </w:t>
      </w:r>
      <w:r>
        <w:t xml:space="preserve">   gold    </w:t>
      </w:r>
      <w:r>
        <w:t xml:space="preserve">   diamond    </w:t>
      </w:r>
      <w:r>
        <w:t xml:space="preserve">   sword    </w:t>
      </w:r>
      <w:r>
        <w:t xml:space="preserve">   netherite    </w:t>
      </w:r>
      <w:r>
        <w:t xml:space="preserve">   villager    </w:t>
      </w:r>
      <w:r>
        <w:t xml:space="preserve">   village    </w:t>
      </w:r>
      <w:r>
        <w:t xml:space="preserve">   blaze    </w:t>
      </w:r>
      <w:r>
        <w:t xml:space="preserve">   enderman    </w:t>
      </w:r>
      <w:r>
        <w:t xml:space="preserve">   ender dragon    </w:t>
      </w:r>
      <w:r>
        <w:t xml:space="preserve">   end    </w:t>
      </w:r>
      <w:r>
        <w:t xml:space="preserve">   nether    </w:t>
      </w:r>
      <w:r>
        <w:t xml:space="preserve">   minecraft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</dc:title>
  <dcterms:created xsi:type="dcterms:W3CDTF">2021-10-11T12:25:56Z</dcterms:created>
  <dcterms:modified xsi:type="dcterms:W3CDTF">2021-10-11T12:25:56Z</dcterms:modified>
</cp:coreProperties>
</file>