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Minecraft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Mushroom Cow    </w:t>
      </w:r>
      <w:r>
        <w:t xml:space="preserve">   Parrot    </w:t>
      </w:r>
      <w:r>
        <w:t xml:space="preserve">   Bat    </w:t>
      </w:r>
      <w:r>
        <w:t xml:space="preserve">   Polar Bear    </w:t>
      </w:r>
      <w:r>
        <w:t xml:space="preserve">   Rabbit    </w:t>
      </w:r>
      <w:r>
        <w:t xml:space="preserve">   Strider    </w:t>
      </w:r>
      <w:r>
        <w:t xml:space="preserve">   Turtle    </w:t>
      </w:r>
      <w:r>
        <w:t xml:space="preserve">   Dolphin    </w:t>
      </w:r>
      <w:r>
        <w:t xml:space="preserve">   Cat    </w:t>
      </w:r>
      <w:r>
        <w:t xml:space="preserve">   Wolf    </w:t>
      </w:r>
      <w:r>
        <w:t xml:space="preserve">   Creeper    </w:t>
      </w:r>
      <w:r>
        <w:t xml:space="preserve">   Foxs    </w:t>
      </w:r>
      <w:r>
        <w:t xml:space="preserve">   Bees    </w:t>
      </w:r>
      <w:r>
        <w:t xml:space="preserve">   Magma Cubes    </w:t>
      </w:r>
      <w:r>
        <w:t xml:space="preserve">   Ender Dragon    </w:t>
      </w:r>
      <w:r>
        <w:t xml:space="preserve">   Steve    </w:t>
      </w:r>
      <w:r>
        <w:t xml:space="preserve">   Glow Squid    </w:t>
      </w:r>
      <w:r>
        <w:t xml:space="preserve">   Fish    </w:t>
      </w:r>
      <w:r>
        <w:t xml:space="preserve">   Chicken    </w:t>
      </w:r>
      <w:r>
        <w:t xml:space="preserve">   Cow    </w:t>
      </w:r>
      <w:r>
        <w:t xml:space="preserve">   Enderman    </w:t>
      </w:r>
      <w:r>
        <w:t xml:space="preserve">   Zombie Pigman    </w:t>
      </w:r>
      <w:r>
        <w:t xml:space="preserve">   Wither Skeleton    </w:t>
      </w:r>
      <w:r>
        <w:t xml:space="preserve">   Ocelot    </w:t>
      </w:r>
      <w:r>
        <w:t xml:space="preserve">   Elder Guardian    </w:t>
      </w:r>
      <w:r>
        <w:t xml:space="preserve">   Snowman    </w:t>
      </w:r>
      <w:r>
        <w:t xml:space="preserve">   Iron Golem    </w:t>
      </w:r>
      <w:r>
        <w:t xml:space="preserve">   Wither    </w:t>
      </w:r>
      <w:r>
        <w:t xml:space="preserve">   Axolotl    </w:t>
      </w:r>
      <w:r>
        <w:t xml:space="preserve">   Skeleton    </w:t>
      </w:r>
      <w:r>
        <w:t xml:space="preserve">   The Boss    </w:t>
      </w:r>
      <w:r>
        <w:t xml:space="preserve">   Slimey Boy    </w:t>
      </w:r>
      <w:r>
        <w:t xml:space="preserve">   Slime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Minecraft</dc:title>
  <dcterms:created xsi:type="dcterms:W3CDTF">2021-10-11T12:26:14Z</dcterms:created>
  <dcterms:modified xsi:type="dcterms:W3CDTF">2021-10-11T12:26:14Z</dcterms:modified>
</cp:coreProperties>
</file>