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Minecraft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Alex    </w:t>
      </w:r>
      <w:r>
        <w:t xml:space="preserve">   Biome    </w:t>
      </w:r>
      <w:r>
        <w:t xml:space="preserve">   Block    </w:t>
      </w:r>
      <w:r>
        <w:t xml:space="preserve">   Cave spider    </w:t>
      </w:r>
      <w:r>
        <w:t xml:space="preserve">   Cow    </w:t>
      </w:r>
      <w:r>
        <w:t xml:space="preserve">   Craft table    </w:t>
      </w:r>
      <w:r>
        <w:t xml:space="preserve">   Creeper    </w:t>
      </w:r>
      <w:r>
        <w:t xml:space="preserve">   Diamond    </w:t>
      </w:r>
      <w:r>
        <w:t xml:space="preserve">   Emerald    </w:t>
      </w:r>
      <w:r>
        <w:t xml:space="preserve">   Enchantment    </w:t>
      </w:r>
      <w:r>
        <w:t xml:space="preserve">   Enderman    </w:t>
      </w:r>
      <w:r>
        <w:t xml:space="preserve">   Ghast    </w:t>
      </w:r>
      <w:r>
        <w:t xml:space="preserve">   Glowstone    </w:t>
      </w:r>
      <w:r>
        <w:t xml:space="preserve">   Golem    </w:t>
      </w:r>
      <w:r>
        <w:t xml:space="preserve">   Guardian    </w:t>
      </w:r>
      <w:r>
        <w:t xml:space="preserve">   Lava    </w:t>
      </w:r>
      <w:r>
        <w:t xml:space="preserve">   Mobs    </w:t>
      </w:r>
      <w:r>
        <w:t xml:space="preserve">   Mooshroom    </w:t>
      </w:r>
      <w:r>
        <w:t xml:space="preserve">   Obsidian    </w:t>
      </w:r>
      <w:r>
        <w:t xml:space="preserve">   Ocelot    </w:t>
      </w:r>
      <w:r>
        <w:t xml:space="preserve">   Pig    </w:t>
      </w:r>
      <w:r>
        <w:t xml:space="preserve">   Pumkin    </w:t>
      </w:r>
      <w:r>
        <w:t xml:space="preserve">   Redstone    </w:t>
      </w:r>
      <w:r>
        <w:t xml:space="preserve">   Sheep    </w:t>
      </w:r>
      <w:r>
        <w:t xml:space="preserve">   Shulker    </w:t>
      </w:r>
      <w:r>
        <w:t xml:space="preserve">   Squid    </w:t>
      </w:r>
      <w:r>
        <w:t xml:space="preserve">   Steve    </w:t>
      </w:r>
      <w:r>
        <w:t xml:space="preserve">   Villager    </w:t>
      </w:r>
      <w:r>
        <w:t xml:space="preserve">   Wither    </w:t>
      </w:r>
      <w:r>
        <w:t xml:space="preserve">   Zombie pig 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</dc:title>
  <dcterms:created xsi:type="dcterms:W3CDTF">2021-10-11T12:25:25Z</dcterms:created>
  <dcterms:modified xsi:type="dcterms:W3CDTF">2021-10-11T12:25:25Z</dcterms:modified>
</cp:coreProperties>
</file>