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Minecraft Diaries Character Names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~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Aaron    </w:t>
      </w:r>
      <w:r>
        <w:t xml:space="preserve">   Abby    </w:t>
      </w:r>
      <w:r>
        <w:t xml:space="preserve">   Amber    </w:t>
      </w:r>
      <w:r>
        <w:t xml:space="preserve">   Aphmau    </w:t>
      </w:r>
      <w:r>
        <w:t xml:space="preserve">   Dante    </w:t>
      </w:r>
      <w:r>
        <w:t xml:space="preserve">   Emmalyn    </w:t>
      </w:r>
      <w:r>
        <w:t xml:space="preserve">   Gene    </w:t>
      </w:r>
      <w:r>
        <w:t xml:space="preserve">   Hyria    </w:t>
      </w:r>
      <w:r>
        <w:t xml:space="preserve">   Ivy    </w:t>
      </w:r>
      <w:r>
        <w:t xml:space="preserve">   Katelyn    </w:t>
      </w:r>
      <w:r>
        <w:t xml:space="preserve">   Kawaii~Chan    </w:t>
      </w:r>
      <w:r>
        <w:t xml:space="preserve">   Kenmur    </w:t>
      </w:r>
      <w:r>
        <w:t xml:space="preserve">   Levin    </w:t>
      </w:r>
      <w:r>
        <w:t xml:space="preserve">   Lord Hailey    </w:t>
      </w:r>
      <w:r>
        <w:t xml:space="preserve">   Lucinda    </w:t>
      </w:r>
      <w:r>
        <w:t xml:space="preserve">   Malachi    </w:t>
      </w:r>
      <w:r>
        <w:t xml:space="preserve">   Michi    </w:t>
      </w:r>
      <w:r>
        <w:t xml:space="preserve">   Nekoette~Tan    </w:t>
      </w:r>
      <w:r>
        <w:t xml:space="preserve">   Sasha    </w:t>
      </w:r>
      <w:r>
        <w:t xml:space="preserve">   Travis    </w:t>
      </w:r>
      <w:r>
        <w:t xml:space="preserve">   Vylad    </w:t>
      </w:r>
      <w:r>
        <w:t xml:space="preserve">   Zane    </w:t>
      </w:r>
      <w:r>
        <w:t xml:space="preserve">   Zianna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 Diaries Character Names Word Search</dc:title>
  <dcterms:created xsi:type="dcterms:W3CDTF">2021-10-11T12:24:33Z</dcterms:created>
  <dcterms:modified xsi:type="dcterms:W3CDTF">2021-10-11T12:24:33Z</dcterms:modified>
</cp:coreProperties>
</file>