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 Mob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zombie villager    </w:t>
      </w:r>
      <w:r>
        <w:t xml:space="preserve">   zombie    </w:t>
      </w:r>
      <w:r>
        <w:t xml:space="preserve">   wither skeleton    </w:t>
      </w:r>
      <w:r>
        <w:t xml:space="preserve">   vindicator    </w:t>
      </w:r>
      <w:r>
        <w:t xml:space="preserve">   vex    </w:t>
      </w:r>
      <w:r>
        <w:t xml:space="preserve">   stray    </w:t>
      </w:r>
      <w:r>
        <w:t xml:space="preserve">   slime    </w:t>
      </w:r>
      <w:r>
        <w:t xml:space="preserve">   skeleton    </w:t>
      </w:r>
      <w:r>
        <w:t xml:space="preserve">   silverfish    </w:t>
      </w:r>
      <w:r>
        <w:t xml:space="preserve">   shulker    </w:t>
      </w:r>
      <w:r>
        <w:t xml:space="preserve">   ravager    </w:t>
      </w:r>
      <w:r>
        <w:t xml:space="preserve">   pillager    </w:t>
      </w:r>
      <w:r>
        <w:t xml:space="preserve">   phantom    </w:t>
      </w:r>
      <w:r>
        <w:t xml:space="preserve">   magma cube    </w:t>
      </w:r>
      <w:r>
        <w:t xml:space="preserve">   husk    </w:t>
      </w:r>
      <w:r>
        <w:t xml:space="preserve">   hoglin    </w:t>
      </w:r>
      <w:r>
        <w:t xml:space="preserve">   guardian    </w:t>
      </w:r>
      <w:r>
        <w:t xml:space="preserve">   ghast    </w:t>
      </w:r>
      <w:r>
        <w:t xml:space="preserve">   evoker    </w:t>
      </w:r>
      <w:r>
        <w:t xml:space="preserve">   endermite    </w:t>
      </w:r>
      <w:r>
        <w:t xml:space="preserve">   elder guardian    </w:t>
      </w:r>
      <w:r>
        <w:t xml:space="preserve">   drowned    </w:t>
      </w:r>
      <w:r>
        <w:t xml:space="preserve">   creeper    </w:t>
      </w:r>
      <w:r>
        <w:t xml:space="preserve">   blaze    </w:t>
      </w:r>
      <w:r>
        <w:t xml:space="preserve">   zombie pigman    </w:t>
      </w:r>
      <w:r>
        <w:t xml:space="preserve">   zombie piglin    </w:t>
      </w:r>
      <w:r>
        <w:t xml:space="preserve">   wolf    </w:t>
      </w:r>
      <w:r>
        <w:t xml:space="preserve">   puffer fish    </w:t>
      </w:r>
      <w:r>
        <w:t xml:space="preserve">   polar bear    </w:t>
      </w:r>
      <w:r>
        <w:t xml:space="preserve">   piglin    </w:t>
      </w:r>
      <w:r>
        <w:t xml:space="preserve">   panda    </w:t>
      </w:r>
      <w:r>
        <w:t xml:space="preserve">   llama    </w:t>
      </w:r>
      <w:r>
        <w:t xml:space="preserve">   enderman    </w:t>
      </w:r>
      <w:r>
        <w:t xml:space="preserve">   dolphin    </w:t>
      </w:r>
      <w:r>
        <w:t xml:space="preserve">   cave spider    </w:t>
      </w:r>
      <w:r>
        <w:t xml:space="preserve">   bee    </w:t>
      </w:r>
      <w:r>
        <w:t xml:space="preserve">   wandering trader    </w:t>
      </w:r>
      <w:r>
        <w:t xml:space="preserve">   villager    </w:t>
      </w:r>
      <w:r>
        <w:t xml:space="preserve">   turtle    </w:t>
      </w:r>
      <w:r>
        <w:t xml:space="preserve">   tropical fish    </w:t>
      </w:r>
      <w:r>
        <w:t xml:space="preserve">   strider    </w:t>
      </w:r>
      <w:r>
        <w:t xml:space="preserve">   squid    </w:t>
      </w:r>
      <w:r>
        <w:t xml:space="preserve">   snow golem    </w:t>
      </w:r>
      <w:r>
        <w:t xml:space="preserve">   skeleton horse    </w:t>
      </w:r>
      <w:r>
        <w:t xml:space="preserve">   sheep    </w:t>
      </w:r>
      <w:r>
        <w:t xml:space="preserve">   salmon    </w:t>
      </w:r>
      <w:r>
        <w:t xml:space="preserve">   rabbit    </w:t>
      </w:r>
      <w:r>
        <w:t xml:space="preserve">   pig    </w:t>
      </w:r>
      <w:r>
        <w:t xml:space="preserve">   parrot    </w:t>
      </w:r>
      <w:r>
        <w:t xml:space="preserve">   ocelot    </w:t>
      </w:r>
      <w:r>
        <w:t xml:space="preserve">   mule    </w:t>
      </w:r>
      <w:r>
        <w:t xml:space="preserve">   mooshroom    </w:t>
      </w:r>
      <w:r>
        <w:t xml:space="preserve">   horse    </w:t>
      </w:r>
      <w:r>
        <w:t xml:space="preserve">   fox    </w:t>
      </w:r>
      <w:r>
        <w:t xml:space="preserve">   donkey    </w:t>
      </w:r>
      <w:r>
        <w:t xml:space="preserve">   cow    </w:t>
      </w:r>
      <w:r>
        <w:t xml:space="preserve">   cod    </w:t>
      </w:r>
      <w:r>
        <w:t xml:space="preserve">   chicken    </w:t>
      </w:r>
      <w:r>
        <w:t xml:space="preserve">   cat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Mob Word Search</dc:title>
  <dcterms:created xsi:type="dcterms:W3CDTF">2021-10-11T12:25:35Z</dcterms:created>
  <dcterms:modified xsi:type="dcterms:W3CDTF">2021-10-11T12:25:35Z</dcterms:modified>
</cp:coreProperties>
</file>