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 Mobs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NPC    </w:t>
      </w:r>
      <w:r>
        <w:t xml:space="preserve">   Learn To Code Mascot    </w:t>
      </w:r>
      <w:r>
        <w:t xml:space="preserve">   Parrot    </w:t>
      </w:r>
      <w:r>
        <w:t xml:space="preserve">   Human    </w:t>
      </w:r>
      <w:r>
        <w:t xml:space="preserve">   Rana    </w:t>
      </w:r>
      <w:r>
        <w:t xml:space="preserve">   Steve    </w:t>
      </w:r>
      <w:r>
        <w:t xml:space="preserve">   Black Steve    </w:t>
      </w:r>
      <w:r>
        <w:t xml:space="preserve">   Beast Boy    </w:t>
      </w:r>
      <w:r>
        <w:t xml:space="preserve">   Zombie Horse    </w:t>
      </w:r>
      <w:r>
        <w:t xml:space="preserve">   Skeleton Horse    </w:t>
      </w:r>
      <w:r>
        <w:t xml:space="preserve">   Skeleton    </w:t>
      </w:r>
      <w:r>
        <w:t xml:space="preserve">   Killer Bunny    </w:t>
      </w:r>
      <w:r>
        <w:t xml:space="preserve">   Skeleton Horseman    </w:t>
      </w:r>
      <w:r>
        <w:t xml:space="preserve">   Chicken    </w:t>
      </w:r>
      <w:r>
        <w:t xml:space="preserve">   Zombie Villager    </w:t>
      </w:r>
      <w:r>
        <w:t xml:space="preserve">   Magma Cube    </w:t>
      </w:r>
      <w:r>
        <w:t xml:space="preserve">   Ghast    </w:t>
      </w:r>
      <w:r>
        <w:t xml:space="preserve">   Ocelot    </w:t>
      </w:r>
      <w:r>
        <w:t xml:space="preserve">   Wolf    </w:t>
      </w:r>
      <w:r>
        <w:t xml:space="preserve">   Blaze    </w:t>
      </w:r>
      <w:r>
        <w:t xml:space="preserve">   Silverfish    </w:t>
      </w:r>
      <w:r>
        <w:t xml:space="preserve">   Vex    </w:t>
      </w:r>
      <w:r>
        <w:t xml:space="preserve">   Evoker    </w:t>
      </w:r>
      <w:r>
        <w:t xml:space="preserve">   Vindicator    </w:t>
      </w:r>
      <w:r>
        <w:t xml:space="preserve">   Witch    </w:t>
      </w:r>
      <w:r>
        <w:t xml:space="preserve">   Slime    </w:t>
      </w:r>
      <w:r>
        <w:t xml:space="preserve">   Stray    </w:t>
      </w:r>
      <w:r>
        <w:t xml:space="preserve">   Husk    </w:t>
      </w:r>
      <w:r>
        <w:t xml:space="preserve">   Zombie    </w:t>
      </w:r>
      <w:r>
        <w:t xml:space="preserve">   Wither Skeleton    </w:t>
      </w:r>
      <w:r>
        <w:t xml:space="preserve">   Zombie Pigman    </w:t>
      </w:r>
      <w:r>
        <w:t xml:space="preserve">   Villager    </w:t>
      </w:r>
      <w:r>
        <w:t xml:space="preserve">   Squid    </w:t>
      </w:r>
      <w:r>
        <w:t xml:space="preserve">   Mooshroom    </w:t>
      </w:r>
      <w:r>
        <w:t xml:space="preserve">   Rabbit    </w:t>
      </w:r>
      <w:r>
        <w:t xml:space="preserve">   Iron Golem    </w:t>
      </w:r>
      <w:r>
        <w:t xml:space="preserve">   Snow Golem    </w:t>
      </w:r>
      <w:r>
        <w:t xml:space="preserve">   Wither    </w:t>
      </w:r>
      <w:r>
        <w:t xml:space="preserve">   Shulker    </w:t>
      </w:r>
      <w:r>
        <w:t xml:space="preserve">   Ender Dragon    </w:t>
      </w:r>
      <w:r>
        <w:t xml:space="preserve">   Mule    </w:t>
      </w:r>
      <w:r>
        <w:t xml:space="preserve">   Donkey    </w:t>
      </w:r>
      <w:r>
        <w:t xml:space="preserve">   Horse    </w:t>
      </w:r>
      <w:r>
        <w:t xml:space="preserve">   Lama    </w:t>
      </w:r>
      <w:r>
        <w:t xml:space="preserve">   Cow    </w:t>
      </w:r>
      <w:r>
        <w:t xml:space="preserve">   Pig    </w:t>
      </w:r>
      <w:r>
        <w:t xml:space="preserve">   Sheep    </w:t>
      </w:r>
      <w:r>
        <w:t xml:space="preserve">   Bat    </w:t>
      </w:r>
      <w:r>
        <w:t xml:space="preserve">   Endermite    </w:t>
      </w:r>
      <w:r>
        <w:t xml:space="preserve">   Elder Guardian    </w:t>
      </w:r>
      <w:r>
        <w:t xml:space="preserve">   Guardian    </w:t>
      </w:r>
      <w:r>
        <w:t xml:space="preserve">   Endermen    </w:t>
      </w:r>
      <w:r>
        <w:t xml:space="preserve">   Spider    </w:t>
      </w:r>
      <w:r>
        <w:t xml:space="preserve">   Creeper    </w:t>
      </w:r>
      <w:r>
        <w:t xml:space="preserve">   Cave Spider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Mobs</dc:title>
  <dcterms:created xsi:type="dcterms:W3CDTF">2021-10-11T12:24:29Z</dcterms:created>
  <dcterms:modified xsi:type="dcterms:W3CDTF">2021-10-11T12:24:29Z</dcterms:modified>
</cp:coreProperties>
</file>