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Minecraft Word  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EnderDragon    </w:t>
      </w:r>
      <w:r>
        <w:t xml:space="preserve">   This is William doin    </w:t>
      </w:r>
      <w:r>
        <w:t xml:space="preserve">   Johnny    </w:t>
      </w:r>
      <w:r>
        <w:t xml:space="preserve">   Steve    </w:t>
      </w:r>
      <w:r>
        <w:t xml:space="preserve">   Alex    </w:t>
      </w:r>
      <w:r>
        <w:t xml:space="preserve">   Horse    </w:t>
      </w:r>
      <w:r>
        <w:t xml:space="preserve">   Sheep    </w:t>
      </w:r>
      <w:r>
        <w:t xml:space="preserve">   Fish    </w:t>
      </w:r>
      <w:r>
        <w:t xml:space="preserve">   Herobrine    </w:t>
      </w:r>
      <w:r>
        <w:t xml:space="preserve">   Wither    </w:t>
      </w:r>
      <w:r>
        <w:t xml:space="preserve">   Ghast    </w:t>
      </w:r>
      <w:r>
        <w:t xml:space="preserve">   Pig    </w:t>
      </w:r>
      <w:r>
        <w:t xml:space="preserve">   Enderman    </w:t>
      </w:r>
      <w:r>
        <w:t xml:space="preserve">   Skeleton    </w:t>
      </w:r>
      <w:r>
        <w:t xml:space="preserve">   Zombiepig man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Minecraft Word   Puzzle</dc:title>
  <dcterms:created xsi:type="dcterms:W3CDTF">2021-10-11T12:25:16Z</dcterms:created>
  <dcterms:modified xsi:type="dcterms:W3CDTF">2021-10-11T12:25:16Z</dcterms:modified>
</cp:coreProperties>
</file>