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Honey    </w:t>
      </w:r>
      <w:r>
        <w:t xml:space="preserve">   Witch    </w:t>
      </w:r>
      <w:r>
        <w:t xml:space="preserve">   Potion    </w:t>
      </w:r>
      <w:r>
        <w:t xml:space="preserve">   Carrot    </w:t>
      </w:r>
      <w:r>
        <w:t xml:space="preserve">   Golden Apple    </w:t>
      </w:r>
      <w:r>
        <w:t xml:space="preserve">   Apple    </w:t>
      </w:r>
      <w:r>
        <w:t xml:space="preserve">   Steak    </w:t>
      </w:r>
      <w:r>
        <w:t xml:space="preserve">   Arrow    </w:t>
      </w:r>
      <w:r>
        <w:t xml:space="preserve">   Shield    </w:t>
      </w:r>
      <w:r>
        <w:t xml:space="preserve">   Crossbow    </w:t>
      </w:r>
      <w:r>
        <w:t xml:space="preserve">   Bow    </w:t>
      </w:r>
      <w:r>
        <w:t xml:space="preserve">   Sword    </w:t>
      </w:r>
      <w:r>
        <w:t xml:space="preserve">   Trident    </w:t>
      </w:r>
      <w:r>
        <w:t xml:space="preserve">   Crafting Table    </w:t>
      </w:r>
      <w:r>
        <w:t xml:space="preserve">   Desert    </w:t>
      </w:r>
      <w:r>
        <w:t xml:space="preserve">   Forest    </w:t>
      </w:r>
      <w:r>
        <w:t xml:space="preserve">   Plains    </w:t>
      </w:r>
      <w:r>
        <w:t xml:space="preserve">   Ocean    </w:t>
      </w:r>
      <w:r>
        <w:t xml:space="preserve">   Jungle Temple    </w:t>
      </w:r>
      <w:r>
        <w:t xml:space="preserve">   Desert Temple    </w:t>
      </w:r>
      <w:r>
        <w:t xml:space="preserve">   Ravager    </w:t>
      </w:r>
      <w:r>
        <w:t xml:space="preserve">   Pillager    </w:t>
      </w:r>
      <w:r>
        <w:t xml:space="preserve">   Villager    </w:t>
      </w:r>
      <w:r>
        <w:t xml:space="preserve">   Pig    </w:t>
      </w:r>
      <w:r>
        <w:t xml:space="preserve">   Fox    </w:t>
      </w:r>
      <w:r>
        <w:t xml:space="preserve">   Block    </w:t>
      </w:r>
      <w:r>
        <w:t xml:space="preserve">   Cloud    </w:t>
      </w:r>
      <w:r>
        <w:t xml:space="preserve">   Sun    </w:t>
      </w:r>
      <w:r>
        <w:t xml:space="preserve">   Water    </w:t>
      </w:r>
      <w:r>
        <w:t xml:space="preserve">   Lava    </w:t>
      </w:r>
      <w:r>
        <w:t xml:space="preserve">   Redstone    </w:t>
      </w:r>
      <w:r>
        <w:t xml:space="preserve">   Iron    </w:t>
      </w:r>
      <w:r>
        <w:t xml:space="preserve">   Gold    </w:t>
      </w:r>
      <w:r>
        <w:t xml:space="preserve">   Diamond    </w:t>
      </w:r>
      <w:r>
        <w:t xml:space="preserve">   Blaze    </w:t>
      </w:r>
      <w:r>
        <w:t xml:space="preserve">   Ghast    </w:t>
      </w:r>
      <w:r>
        <w:t xml:space="preserve">   Piglin    </w:t>
      </w:r>
      <w:r>
        <w:t xml:space="preserve">   Skeleton    </w:t>
      </w:r>
      <w:r>
        <w:t xml:space="preserve">   Zombie    </w:t>
      </w:r>
      <w:r>
        <w:t xml:space="preserve">   House    </w:t>
      </w:r>
      <w:r>
        <w:t xml:space="preserve">   Grass    </w:t>
      </w:r>
      <w:r>
        <w:t xml:space="preserve">   Phantom    </w:t>
      </w:r>
      <w:r>
        <w:t xml:space="preserve">   Nether    </w:t>
      </w:r>
      <w:r>
        <w:t xml:space="preserve">   Ender Dragon    </w:t>
      </w:r>
      <w:r>
        <w:t xml:space="preserve">   Cow    </w:t>
      </w:r>
      <w:r>
        <w:t xml:space="preserve">   Bedrock    </w:t>
      </w:r>
      <w:r>
        <w:t xml:space="preserve">   Steve    </w:t>
      </w:r>
      <w:r>
        <w:t xml:space="preserve">   Wither    </w:t>
      </w:r>
      <w:r>
        <w:t xml:space="preserve">   Wood    </w:t>
      </w:r>
      <w:r>
        <w:t xml:space="preserve">   Enderman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Word Search</dc:title>
  <dcterms:created xsi:type="dcterms:W3CDTF">2021-10-11T12:25:22Z</dcterms:created>
  <dcterms:modified xsi:type="dcterms:W3CDTF">2021-10-11T12:25:22Z</dcterms:modified>
</cp:coreProperties>
</file>