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Minecraft Youtuber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AntVenom    </w:t>
      </w:r>
      <w:r>
        <w:t xml:space="preserve">   BajanCanadian    </w:t>
      </w:r>
      <w:r>
        <w:t xml:space="preserve">   BigBST4TZ    </w:t>
      </w:r>
      <w:r>
        <w:t xml:space="preserve">   Bomby    </w:t>
      </w:r>
      <w:r>
        <w:t xml:space="preserve">   Captain Sparklez    </w:t>
      </w:r>
      <w:r>
        <w:t xml:space="preserve">   DanTDM    </w:t>
      </w:r>
      <w:r>
        <w:t xml:space="preserve">   Element Animation    </w:t>
      </w:r>
      <w:r>
        <w:t xml:space="preserve">   EthanGamerTV    </w:t>
      </w:r>
      <w:r>
        <w:t xml:space="preserve">   EvanTubeHD    </w:t>
      </w:r>
      <w:r>
        <w:t xml:space="preserve">   ExplodingTNT    </w:t>
      </w:r>
      <w:r>
        <w:t xml:space="preserve">   GamingWithJen    </w:t>
      </w:r>
      <w:r>
        <w:t xml:space="preserve">   IballisticSquid    </w:t>
      </w:r>
      <w:r>
        <w:t xml:space="preserve">   Jeb    </w:t>
      </w:r>
      <w:r>
        <w:t xml:space="preserve">   JeromeASF    </w:t>
      </w:r>
      <w:r>
        <w:t xml:space="preserve">   JFM    </w:t>
      </w:r>
      <w:r>
        <w:t xml:space="preserve">   Lachlan    </w:t>
      </w:r>
      <w:r>
        <w:t xml:space="preserve">   LD Shadow Lady    </w:t>
      </w:r>
      <w:r>
        <w:t xml:space="preserve">   Little Kelly    </w:t>
      </w:r>
      <w:r>
        <w:t xml:space="preserve">   Little Lizard    </w:t>
      </w:r>
      <w:r>
        <w:t xml:space="preserve">   Logdotzip    </w:t>
      </w:r>
      <w:r>
        <w:t xml:space="preserve">   Magic Animal Club    </w:t>
      </w:r>
      <w:r>
        <w:t xml:space="preserve">   MisterCrainer    </w:t>
      </w:r>
      <w:r>
        <w:t xml:space="preserve">   Notch    </w:t>
      </w:r>
      <w:r>
        <w:t xml:space="preserve">   Orepros    </w:t>
      </w:r>
      <w:r>
        <w:t xml:space="preserve">   PaulSoaresJr    </w:t>
      </w:r>
      <w:r>
        <w:t xml:space="preserve">   PopularMMOs    </w:t>
      </w:r>
      <w:r>
        <w:t xml:space="preserve">   PrestonPlayz    </w:t>
      </w:r>
      <w:r>
        <w:t xml:space="preserve">   RageElixir    </w:t>
      </w:r>
      <w:r>
        <w:t xml:space="preserve">   SkyDoesMinecraft    </w:t>
      </w:r>
      <w:r>
        <w:t xml:space="preserve">   Sohum    </w:t>
      </w:r>
      <w:r>
        <w:t xml:space="preserve">   SSundee    </w:t>
      </w:r>
      <w:r>
        <w:t xml:space="preserve">   stacyplays    </w:t>
      </w:r>
      <w:r>
        <w:t xml:space="preserve">   Stampy Cat    </w:t>
      </w:r>
      <w:r>
        <w:t xml:space="preserve">   Suraj    </w:t>
      </w:r>
      <w:r>
        <w:t xml:space="preserve">   The Yogscast    </w:t>
      </w:r>
      <w:r>
        <w:t xml:space="preserve">   TheAtlanticCraft    </w:t>
      </w:r>
      <w:r>
        <w:t xml:space="preserve">   UnspeakableGaming    </w:t>
      </w:r>
      <w:r>
        <w:t xml:space="preserve">   Vikkstar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Minecraft Youtuber Word Search</dc:title>
  <dcterms:created xsi:type="dcterms:W3CDTF">2021-10-11T12:24:48Z</dcterms:created>
  <dcterms:modified xsi:type="dcterms:W3CDTF">2021-10-11T12:24:48Z</dcterms:modified>
</cp:coreProperties>
</file>