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rarest 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created minecraft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oldest mob added to minecraft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strongest boss mob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amount of damage does the diamond sword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hardest mode in minecraft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strongest armour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mob are creepers afraid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can you find a nether fortress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strongest weapon in the pc/mac edition of minecraft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isthe End city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animal is the ghast voiced by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2021-10-11T12:25:34Z</dcterms:created>
  <dcterms:modified xsi:type="dcterms:W3CDTF">2021-10-11T12:25:34Z</dcterms:modified>
</cp:coreProperties>
</file>