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prevalent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to power mechanism components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Toughest armor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female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 to make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Biome where you can find cocoa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obtain wool from a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Caravan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Tree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Lays an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Protector of ocean monument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Use to bounce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Use these to teleport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Where to find an end portal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modify an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Used to mine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Shy monster (Don't look at me!)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to mine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to craft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to ride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Defeat to obtain rotten flesh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Defeat to obtain 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from stick and 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Villager protector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Undead humanoid neutral mob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Produced Minecraft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 to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to find a ghast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Villager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male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Tame to attack skeletons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Mode with no spawning monsters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hardest stone to 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Chirpy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Bad guy in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Exploding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Minecraft creator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Defeat to obtain leather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2021-10-11T12:24:40Z</dcterms:created>
  <dcterms:modified xsi:type="dcterms:W3CDTF">2021-10-11T12:24:40Z</dcterms:modified>
</cp:coreProperties>
</file>