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Mineral Mania!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diamond    </w:t>
      </w:r>
      <w:r>
        <w:t xml:space="preserve">   corundum    </w:t>
      </w:r>
      <w:r>
        <w:t xml:space="preserve">   topaz    </w:t>
      </w:r>
      <w:r>
        <w:t xml:space="preserve">   quartz    </w:t>
      </w:r>
      <w:r>
        <w:t xml:space="preserve">   orthoclase    </w:t>
      </w:r>
      <w:r>
        <w:t xml:space="preserve">   apatite    </w:t>
      </w:r>
      <w:r>
        <w:t xml:space="preserve">   fluorite    </w:t>
      </w:r>
      <w:r>
        <w:t xml:space="preserve">   calcite    </w:t>
      </w:r>
      <w:r>
        <w:t xml:space="preserve">   gypsum    </w:t>
      </w:r>
      <w:r>
        <w:t xml:space="preserve">   talc    </w:t>
      </w:r>
      <w:r>
        <w:t xml:space="preserve">   crystal    </w:t>
      </w:r>
      <w:r>
        <w:t xml:space="preserve">   compound    </w:t>
      </w:r>
      <w:r>
        <w:t xml:space="preserve">   element    </w:t>
      </w:r>
      <w:r>
        <w:t xml:space="preserve">   mineral    </w:t>
      </w:r>
      <w:r>
        <w:t xml:space="preserve">   nonsilicate    </w:t>
      </w:r>
      <w:r>
        <w:t xml:space="preserve">   silicate    </w:t>
      </w:r>
      <w:r>
        <w:t xml:space="preserve">   reclamation    </w:t>
      </w:r>
      <w:r>
        <w:t xml:space="preserve">   ore    </w:t>
      </w:r>
      <w:r>
        <w:t xml:space="preserve">   density    </w:t>
      </w:r>
      <w:r>
        <w:t xml:space="preserve">   hardness    </w:t>
      </w:r>
      <w:r>
        <w:t xml:space="preserve">   fracture    </w:t>
      </w:r>
      <w:r>
        <w:t xml:space="preserve">   cleavage    </w:t>
      </w:r>
      <w:r>
        <w:t xml:space="preserve">   streak    </w:t>
      </w:r>
      <w:r>
        <w:t xml:space="preserve">   luster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Mania!</dc:title>
  <dcterms:created xsi:type="dcterms:W3CDTF">2021-10-11T12:25:12Z</dcterms:created>
  <dcterms:modified xsi:type="dcterms:W3CDTF">2021-10-11T12:25:12Z</dcterms:modified>
</cp:coreProperties>
</file>