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Ming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hongwu decided to return to confucian moral standards, like 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hongwu decided to return to _____ _____ _____, like filial piety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(1371-1433?) Chinese naval explorer who sailed along most of the coast of Asia, Japan, and half way down the east coast of Africa before his death.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started the ming dynasty?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hongwu's improvement in agriculture increased rice production &amp; improved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Became the capital of China during the Ming Dynasty because of its centralized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High-sterned, with projecting bow, classic Chinese sailing vessel of ancient unknown origin, still in wide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(1368- 1644) Chinese Dynasty that followed the Mongols. The Ming moved China's capital to Beijing, and ruled for 300 years of peace and prosperity.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nomadic people from a grasslands north of Korea who established the Qing dynasty in China in 1644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Practice of government employment based on competitive examinations and merit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hongwu's improvement in agriculture increased _____ _____ &amp; improved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walled section of Beijing that encloses the palace that was formerly the residence of the emperor of China.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Formal social roles and institutions that the ancients had abstracted from cosmic models to order communal life. 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foundational virtue of Confucianism, it characterizes the bearing and behaviour that a paradigmatic human being exhibits in order to promote a flourishing human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meaning "brilliant", Chinese dynasty that succeeded the Mongol Yuan dynasty in 1368 led by Hongwu and fell to the Manchu Qing dynasty in 1644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1661-1722, Qing emperor who defeated the Mongols in 1696 and strengthened Chinese infrastructure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meaning "pure", last of the Chinese dynasties, founded by the Manchu in 1644 that fell in 1911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Ming Dynasty</dc:title>
  <dcterms:created xsi:type="dcterms:W3CDTF">2021-10-11T12:25:06Z</dcterms:created>
  <dcterms:modified xsi:type="dcterms:W3CDTF">2021-10-11T12:25:06Z</dcterms:modified>
</cp:coreProperties>
</file>