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Mini beast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habitat.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living thing that can not move.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habitat that is a pool of water.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small animal with out a backbone.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pile of logs.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that gives protection.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Land covered in trees.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that a living thing lives.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small animal like an insect.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single cell living thing.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beast cross word</dc:title>
  <dcterms:created xsi:type="dcterms:W3CDTF">2021-10-11T12:26:28Z</dcterms:created>
  <dcterms:modified xsi:type="dcterms:W3CDTF">2021-10-11T12:26:28Z</dcterms:modified>
</cp:coreProperties>
</file>