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Mini beasts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Cockroach    </w:t>
      </w:r>
      <w:r>
        <w:t xml:space="preserve">   Moth    </w:t>
      </w:r>
      <w:r>
        <w:t xml:space="preserve">   Centipede    </w:t>
      </w:r>
      <w:r>
        <w:t xml:space="preserve">   Millipede    </w:t>
      </w:r>
      <w:r>
        <w:t xml:space="preserve">   Grasshopper    </w:t>
      </w:r>
      <w:r>
        <w:t xml:space="preserve">   Wood louse    </w:t>
      </w:r>
      <w:r>
        <w:t xml:space="preserve">   Silverfish    </w:t>
      </w:r>
      <w:r>
        <w:t xml:space="preserve">   Worm    </w:t>
      </w:r>
      <w:r>
        <w:t xml:space="preserve">   Ladybird    </w:t>
      </w:r>
      <w:r>
        <w:t xml:space="preserve">   Bee    </w:t>
      </w:r>
      <w:r>
        <w:t xml:space="preserve">   Beetle    </w:t>
      </w:r>
      <w:r>
        <w:t xml:space="preserve">   Dragonfly    </w:t>
      </w:r>
      <w:r>
        <w:t xml:space="preserve">   Spider    </w:t>
      </w:r>
      <w:r>
        <w:t xml:space="preserve">   Earwig    </w:t>
      </w:r>
      <w:r>
        <w:t xml:space="preserve">   Flea    </w:t>
      </w:r>
      <w:r>
        <w:t xml:space="preserve">   Fly    </w:t>
      </w:r>
      <w:r>
        <w:t xml:space="preserve">   wasp    </w:t>
      </w:r>
      <w:r>
        <w:t xml:space="preserve">   Slug    </w:t>
      </w:r>
      <w:r>
        <w:t xml:space="preserve">   Snail    </w:t>
      </w:r>
      <w:r>
        <w:t xml:space="preserve">   Butterfly    </w:t>
      </w:r>
      <w:r>
        <w:t xml:space="preserve">   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beasts </dc:title>
  <dcterms:created xsi:type="dcterms:W3CDTF">2021-10-11T12:24:54Z</dcterms:created>
  <dcterms:modified xsi:type="dcterms:W3CDTF">2021-10-11T12:24:54Z</dcterms:modified>
</cp:coreProperties>
</file>