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Minibeast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ant    </w:t>
      </w:r>
      <w:r>
        <w:t xml:space="preserve">   beetle    </w:t>
      </w:r>
      <w:r>
        <w:t xml:space="preserve">   bumblebee    </w:t>
      </w:r>
      <w:r>
        <w:t xml:space="preserve">   butterfly    </w:t>
      </w:r>
      <w:r>
        <w:t xml:space="preserve">   caterpillar    </w:t>
      </w:r>
      <w:r>
        <w:t xml:space="preserve">   centipede    </w:t>
      </w:r>
      <w:r>
        <w:t xml:space="preserve">   cockroach    </w:t>
      </w:r>
      <w:r>
        <w:t xml:space="preserve">   cricket    </w:t>
      </w:r>
      <w:r>
        <w:t xml:space="preserve">   dragonfly    </w:t>
      </w:r>
      <w:r>
        <w:t xml:space="preserve">   earwig    </w:t>
      </w:r>
      <w:r>
        <w:t xml:space="preserve">   flea    </w:t>
      </w:r>
      <w:r>
        <w:t xml:space="preserve">   fly    </w:t>
      </w:r>
      <w:r>
        <w:t xml:space="preserve">   frog    </w:t>
      </w:r>
      <w:r>
        <w:t xml:space="preserve">   grasshopper    </w:t>
      </w:r>
      <w:r>
        <w:t xml:space="preserve">   honeybee    </w:t>
      </w:r>
      <w:r>
        <w:t xml:space="preserve">   hornet    </w:t>
      </w:r>
      <w:r>
        <w:t xml:space="preserve">   ladybird    </w:t>
      </w:r>
      <w:r>
        <w:t xml:space="preserve">   millipede    </w:t>
      </w:r>
      <w:r>
        <w:t xml:space="preserve">   moth    </w:t>
      </w:r>
      <w:r>
        <w:t xml:space="preserve">   newt    </w:t>
      </w:r>
      <w:r>
        <w:t xml:space="preserve">   slug    </w:t>
      </w:r>
      <w:r>
        <w:t xml:space="preserve">   snail    </w:t>
      </w:r>
      <w:r>
        <w:t xml:space="preserve">   spider    </w:t>
      </w:r>
      <w:r>
        <w:t xml:space="preserve">   wasp    </w:t>
      </w:r>
      <w:r>
        <w:t xml:space="preserve">   woodlouse    </w:t>
      </w:r>
      <w:r>
        <w:t xml:space="preserve">   worm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Minibeast</dc:title>
  <dcterms:created xsi:type="dcterms:W3CDTF">2021-10-11T12:25:49Z</dcterms:created>
  <dcterms:modified xsi:type="dcterms:W3CDTF">2021-10-11T12:25:49Z</dcterms:modified>
</cp:coreProperties>
</file>