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Minibeasts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</w:tbl>
    <w:p>
      <w:pPr>
        <w:pStyle w:val="WordBankLarge"/>
      </w:pPr>
      <w:r>
        <w:t xml:space="preserve">   caterpillar    </w:t>
      </w:r>
      <w:r>
        <w:t xml:space="preserve">   dragonfly    </w:t>
      </w:r>
      <w:r>
        <w:t xml:space="preserve">   moth    </w:t>
      </w:r>
      <w:r>
        <w:t xml:space="preserve">   greenfly    </w:t>
      </w:r>
      <w:r>
        <w:t xml:space="preserve">   fly    </w:t>
      </w:r>
      <w:r>
        <w:t xml:space="preserve">   wasp    </w:t>
      </w:r>
      <w:r>
        <w:t xml:space="preserve">   snail    </w:t>
      </w:r>
      <w:r>
        <w:t xml:space="preserve">   beetle    </w:t>
      </w:r>
      <w:r>
        <w:t xml:space="preserve">   grasshopper    </w:t>
      </w:r>
      <w:r>
        <w:t xml:space="preserve">   butterfly    </w:t>
      </w:r>
      <w:r>
        <w:t xml:space="preserve">   centipede    </w:t>
      </w:r>
      <w:r>
        <w:t xml:space="preserve">   millipede    </w:t>
      </w:r>
      <w:r>
        <w:t xml:space="preserve">   bee    </w:t>
      </w:r>
      <w:r>
        <w:t xml:space="preserve">   spider    </w:t>
      </w:r>
      <w:r>
        <w:t xml:space="preserve">   ladybird    </w:t>
      </w:r>
      <w:r>
        <w:t xml:space="preserve">   worm    </w:t>
      </w:r>
      <w:r>
        <w:t xml:space="preserve">   ant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Minibeasts</dc:title>
  <dcterms:created xsi:type="dcterms:W3CDTF">2021-10-11T12:24:57Z</dcterms:created>
  <dcterms:modified xsi:type="dcterms:W3CDTF">2021-10-11T12:24:57Z</dcterms:modified>
</cp:coreProperties>
</file>