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Cafeteria    </w:t>
      </w:r>
      <w:r>
        <w:t xml:space="preserve">   Deaconess    </w:t>
      </w:r>
      <w:r>
        <w:t xml:space="preserve">   Deacons    </w:t>
      </w:r>
      <w:r>
        <w:t xml:space="preserve">   Gospel Chorus    </w:t>
      </w:r>
      <w:r>
        <w:t xml:space="preserve">   Hospitality    </w:t>
      </w:r>
      <w:r>
        <w:t xml:space="preserve">   Inspirational Choir    </w:t>
      </w:r>
      <w:r>
        <w:t xml:space="preserve">   Men's Fellowship    </w:t>
      </w:r>
      <w:r>
        <w:t xml:space="preserve">   Missionaries    </w:t>
      </w:r>
      <w:r>
        <w:t xml:space="preserve">   Nurses    </w:t>
      </w:r>
      <w:r>
        <w:t xml:space="preserve">   Scholarship    </w:t>
      </w:r>
      <w:r>
        <w:t xml:space="preserve">   Senior    </w:t>
      </w:r>
      <w:r>
        <w:t xml:space="preserve">   Sister to Sister    </w:t>
      </w:r>
      <w:r>
        <w:t xml:space="preserve">   Sound    </w:t>
      </w:r>
      <w:r>
        <w:t xml:space="preserve">   Trustees    </w:t>
      </w:r>
      <w:r>
        <w:t xml:space="preserve">   Ushers    </w:t>
      </w:r>
      <w:r>
        <w:t xml:space="preserve">   Women's Mnistry    </w:t>
      </w:r>
      <w:r>
        <w:t xml:space="preserve">   Youth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</dc:title>
  <dcterms:created xsi:type="dcterms:W3CDTF">2021-10-11T12:25:44Z</dcterms:created>
  <dcterms:modified xsi:type="dcterms:W3CDTF">2021-10-11T12:25:44Z</dcterms:modified>
</cp:coreProperties>
</file>