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Minnesota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Bloomington    </w:t>
      </w:r>
      <w:r>
        <w:t xml:space="preserve">   Duluth    </w:t>
      </w:r>
      <w:r>
        <w:t xml:space="preserve">   Eric Decker    </w:t>
      </w:r>
      <w:r>
        <w:t xml:space="preserve">   John Madden    </w:t>
      </w:r>
      <w:r>
        <w:t xml:space="preserve">   Kris Humphries    </w:t>
      </w:r>
      <w:r>
        <w:t xml:space="preserve">   Mall of America    </w:t>
      </w:r>
      <w:r>
        <w:t xml:space="preserve">   Minneapolis    </w:t>
      </w:r>
      <w:r>
        <w:t xml:space="preserve">   Minnesota    </w:t>
      </w:r>
      <w:r>
        <w:t xml:space="preserve">   Minnetonka    </w:t>
      </w:r>
      <w:r>
        <w:t xml:space="preserve">   Mississippi River    </w:t>
      </w:r>
      <w:r>
        <w:t xml:space="preserve">   Nickelodeon Universe    </w:t>
      </w:r>
      <w:r>
        <w:t xml:space="preserve">   Plymouth    </w:t>
      </w:r>
      <w:r>
        <w:t xml:space="preserve">   Rochester    </w:t>
      </w:r>
      <w:r>
        <w:t xml:space="preserve">   Saint Paul    </w:t>
      </w:r>
      <w:r>
        <w:t xml:space="preserve">   St. Cloud    </w:t>
      </w:r>
      <w:r>
        <w:t xml:space="preserve">   Timberwolves    </w:t>
      </w:r>
      <w:r>
        <w:t xml:space="preserve">   Twins    </w:t>
      </w:r>
      <w:r>
        <w:t xml:space="preserve">   Vikings    </w:t>
      </w:r>
      <w:r>
        <w:t xml:space="preserve">   Vince Vaughn    </w:t>
      </w:r>
      <w:r>
        <w:t xml:space="preserve">   Winona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Fun</dc:title>
  <dcterms:created xsi:type="dcterms:W3CDTF">2021-10-11T12:24:41Z</dcterms:created>
  <dcterms:modified xsi:type="dcterms:W3CDTF">2021-10-11T12:24:41Z</dcterms:modified>
</cp:coreProperties>
</file>