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Minnesota Wordsearch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universityofminnesota    </w:t>
      </w:r>
      <w:r>
        <w:t xml:space="preserve">   saints    </w:t>
      </w:r>
      <w:r>
        <w:t xml:space="preserve">   loon    </w:t>
      </w:r>
      <w:r>
        <w:t xml:space="preserve">   milk    </w:t>
      </w:r>
      <w:r>
        <w:t xml:space="preserve">   minnesota    </w:t>
      </w:r>
      <w:r>
        <w:t xml:space="preserve">   lakes    </w:t>
      </w:r>
      <w:r>
        <w:t xml:space="preserve">   toaster    </w:t>
      </w:r>
      <w:r>
        <w:t xml:space="preserve">   vikings    </w:t>
      </w:r>
      <w:r>
        <w:t xml:space="preserve">   twins    </w:t>
      </w:r>
      <w:r>
        <w:t xml:space="preserve">   wild    </w:t>
      </w:r>
      <w:r>
        <w:t xml:space="preserve">   lady'sslipper    </w:t>
      </w:r>
      <w:r>
        <w:t xml:space="preserve">   minneapolis    </w:t>
      </w:r>
      <w:r>
        <w:t xml:space="preserve">   st.paul    </w:t>
      </w:r>
      <w:r>
        <w:t xml:space="preserve">   Gophers    </w:t>
      </w:r>
      <w:r>
        <w:t xml:space="preserve">   Walleye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Wordsearch </dc:title>
  <dcterms:created xsi:type="dcterms:W3CDTF">2021-10-11T12:24:49Z</dcterms:created>
  <dcterms:modified xsi:type="dcterms:W3CDTF">2021-10-11T12:24:49Z</dcterms:modified>
</cp:coreProperties>
</file>