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Minnesota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wild    </w:t>
      </w:r>
      <w:r>
        <w:t xml:space="preserve">   twins    </w:t>
      </w:r>
      <w:r>
        <w:t xml:space="preserve">   stpaul    </w:t>
      </w:r>
      <w:r>
        <w:t xml:space="preserve">   blueberrymuffin    </w:t>
      </w:r>
      <w:r>
        <w:t xml:space="preserve">   lakesuperior    </w:t>
      </w:r>
      <w:r>
        <w:t xml:space="preserve">   lebanonhills    </w:t>
      </w:r>
      <w:r>
        <w:t xml:space="preserve">   agriculture    </w:t>
      </w:r>
      <w:r>
        <w:t xml:space="preserve">   lakes    </w:t>
      </w:r>
      <w:r>
        <w:t xml:space="preserve">   fishing    </w:t>
      </w:r>
      <w:r>
        <w:t xml:space="preserve">   walleye    </w:t>
      </w:r>
      <w:r>
        <w:t xml:space="preserve">   ladyslipper    </w:t>
      </w:r>
      <w:r>
        <w:t xml:space="preserve">   corn    </w:t>
      </w:r>
      <w:r>
        <w:t xml:space="preserve">   soy    </w:t>
      </w:r>
      <w:r>
        <w:t xml:space="preserve">   minnesota    </w:t>
      </w:r>
      <w:r>
        <w:t xml:space="preserve">   minneapolis    </w:t>
      </w:r>
      <w:r>
        <w:t xml:space="preserve">   snowshoe    </w:t>
      </w:r>
      <w:r>
        <w:t xml:space="preserve">   canoe    </w:t>
      </w:r>
      <w:r>
        <w:t xml:space="preserve">   kayak    </w:t>
      </w:r>
      <w:r>
        <w:t xml:space="preserve">   cattle    </w:t>
      </w:r>
      <w:r>
        <w:t xml:space="preserve">   common loon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</dc:title>
  <dcterms:created xsi:type="dcterms:W3CDTF">2021-10-11T12:25:07Z</dcterms:created>
  <dcterms:modified xsi:type="dcterms:W3CDTF">2021-10-11T12:25:07Z</dcterms:modified>
</cp:coreProperties>
</file>