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Minnie Mouse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soft    </w:t>
      </w:r>
      <w:r>
        <w:t xml:space="preserve">   cute    </w:t>
      </w:r>
      <w:r>
        <w:t xml:space="preserve">   rattle    </w:t>
      </w:r>
      <w:r>
        <w:t xml:space="preserve">   baby    </w:t>
      </w:r>
      <w:r>
        <w:t xml:space="preserve">   bottle    </w:t>
      </w:r>
      <w:r>
        <w:t xml:space="preserve">   bouncer    </w:t>
      </w:r>
      <w:r>
        <w:t xml:space="preserve">   boy    </w:t>
      </w:r>
      <w:r>
        <w:t xml:space="preserve">   crawl    </w:t>
      </w:r>
      <w:r>
        <w:t xml:space="preserve">   crib    </w:t>
      </w:r>
      <w:r>
        <w:t xml:space="preserve">   girl    </w:t>
      </w:r>
      <w:r>
        <w:t xml:space="preserve">   labor    </w:t>
      </w:r>
      <w:r>
        <w:t xml:space="preserve">   onesie    </w:t>
      </w:r>
      <w:r>
        <w:t xml:space="preserve">   pacifer    </w:t>
      </w:r>
      <w:r>
        <w:t xml:space="preserve">   pregnant    </w:t>
      </w:r>
      <w:r>
        <w:t xml:space="preserve">   snuggle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Minnie Mouse Search</dc:title>
  <dcterms:created xsi:type="dcterms:W3CDTF">2021-10-11T12:24:51Z</dcterms:created>
  <dcterms:modified xsi:type="dcterms:W3CDTF">2021-10-11T12:24:51Z</dcterms:modified>
</cp:coreProperties>
</file>