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Minor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Faithful    </w:t>
      </w:r>
      <w:r>
        <w:t xml:space="preserve">   Honor    </w:t>
      </w:r>
      <w:r>
        <w:t xml:space="preserve">   Old Testament    </w:t>
      </w:r>
      <w:r>
        <w:t xml:space="preserve">   Prophets    </w:t>
      </w:r>
      <w:r>
        <w:t xml:space="preserve">   Minor    </w:t>
      </w:r>
      <w:r>
        <w:t xml:space="preserve">   Malachi    </w:t>
      </w:r>
      <w:r>
        <w:t xml:space="preserve">   Haggai    </w:t>
      </w:r>
      <w:r>
        <w:t xml:space="preserve">   Zephaniah    </w:t>
      </w:r>
      <w:r>
        <w:t xml:space="preserve">   Zechariah    </w:t>
      </w:r>
      <w:r>
        <w:t xml:space="preserve">   Habakkuk    </w:t>
      </w:r>
      <w:r>
        <w:t xml:space="preserve">   Nahum    </w:t>
      </w:r>
      <w:r>
        <w:t xml:space="preserve">   Respect    </w:t>
      </w:r>
      <w:r>
        <w:t xml:space="preserve">   Jonah    </w:t>
      </w:r>
      <w:r>
        <w:t xml:space="preserve">   Micah    </w:t>
      </w:r>
      <w:r>
        <w:t xml:space="preserve">   Amos    </w:t>
      </w:r>
      <w:r>
        <w:t xml:space="preserve">   Obadiah    </w:t>
      </w:r>
      <w:r>
        <w:t xml:space="preserve">   Joel    </w:t>
      </w:r>
      <w:r>
        <w:t xml:space="preserve">   Hosea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Prophets</dc:title>
  <dcterms:created xsi:type="dcterms:W3CDTF">2021-10-11T12:24:45Z</dcterms:created>
  <dcterms:modified xsi:type="dcterms:W3CDTF">2021-10-11T12:24:45Z</dcterms:modified>
</cp:coreProperties>
</file>