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Miracles of Jesus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paralysed    </w:t>
      </w:r>
      <w:r>
        <w:t xml:space="preserve">   daughter    </w:t>
      </w:r>
      <w:r>
        <w:t xml:space="preserve">   jarius    </w:t>
      </w:r>
      <w:r>
        <w:t xml:space="preserve">   centurion    </w:t>
      </w:r>
      <w:r>
        <w:t xml:space="preserve">   son of god    </w:t>
      </w:r>
      <w:r>
        <w:t xml:space="preserve">   share    </w:t>
      </w:r>
      <w:r>
        <w:t xml:space="preserve">   faith    </w:t>
      </w:r>
      <w:r>
        <w:t xml:space="preserve">   calming    </w:t>
      </w:r>
      <w:r>
        <w:t xml:space="preserve">   storm    </w:t>
      </w:r>
      <w:r>
        <w:t xml:space="preserve">   disciples    </w:t>
      </w:r>
      <w:r>
        <w:t xml:space="preserve">   fishes    </w:t>
      </w:r>
      <w:r>
        <w:t xml:space="preserve">   loaves    </w:t>
      </w:r>
      <w:r>
        <w:t xml:space="preserve">   friends    </w:t>
      </w:r>
      <w:r>
        <w:t xml:space="preserve">   lazarus    </w:t>
      </w:r>
      <w:r>
        <w:t xml:space="preserve">   miracle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Miracles of Jesus</dc:title>
  <dcterms:created xsi:type="dcterms:W3CDTF">2021-10-11T12:27:00Z</dcterms:created>
  <dcterms:modified xsi:type="dcterms:W3CDTF">2021-10-11T12:27:00Z</dcterms:modified>
</cp:coreProperties>
</file>