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Mirrors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Electromagnetic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Deals with light and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Surface of light, heat, and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angle that an incident of line or rays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outline or surface that curves inward like a cirlce or 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Coming together from different directions until they eventually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device that generates an intense beam of coherent monochromatic light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behavior of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point at which rays or waves meet after reflection or refraction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or state of diverging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Wavelength that is greater than visible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Phenomenon of light and radio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piece of glass or other transparent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reflective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outline or surface curved outward like a circle or sphere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Mirrors and Lenses</dc:title>
  <dcterms:created xsi:type="dcterms:W3CDTF">2021-10-11T12:25:19Z</dcterms:created>
  <dcterms:modified xsi:type="dcterms:W3CDTF">2021-10-11T12:25:19Z</dcterms:modified>
</cp:coreProperties>
</file>