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Mirrors and Lenses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point at which rays parallel to the optical axis mee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bending of light 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use these lens to warm up our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bounce of a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curved piece of glass or other transparent material   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glass or other transparent object  that separates white light into a spectrum of colors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images formed by_________ are always smaller than the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lenses are used in machine to help us capture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spread apart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lens with two concave surfaces is 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Mirrors and Lenses</dc:title>
  <dcterms:created xsi:type="dcterms:W3CDTF">2021-10-11T12:26:04Z</dcterms:created>
  <dcterms:modified xsi:type="dcterms:W3CDTF">2021-10-11T12:26:04Z</dcterms:modified>
</cp:coreProperties>
</file>