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Mirrors and Lenses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parallel rays of light hit a smooth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mirror with a surface that curves inward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image of a distant object caused by refraction of light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object positions determines whether a convex lens forms a __________ or a virtual image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curved piece of glass or other transparent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images formed by __________ are always smaller than the object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flat sheet of glass that has a smooth, silver colored coating on one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concave lens can only produce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measure of how much a ray of light bends when it enters that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upright image that forms where light seems to come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parallel ray of light hit a bumpy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point at which rays parallel to the optical axis meet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lens thicker in the center than the edges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imaginary line that divides a mirror in half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lens that is thinner in the center than the edges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copy of a image formed by a reflected or refracted rays of light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Mirrors and Lenses</dc:title>
  <dcterms:created xsi:type="dcterms:W3CDTF">2021-10-11T12:25:39Z</dcterms:created>
  <dcterms:modified xsi:type="dcterms:W3CDTF">2021-10-11T12:25:39Z</dcterms:modified>
</cp:coreProperties>
</file>