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Mirrors and Lenses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 flat sheet of glass that has a smooth, silver colored coating on the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Forms when light rays actually meet.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imaginary line that divides a mirror in half.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thicker at the center than the 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mirror that curves inward like the inside of a bowl.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thinner in the center than at the edges.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image that forms where light seems to come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point at which rays parrellel to the the optical axis reflect and meet.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Mirror with a surface that curves outward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Curved piece of glass or other transparent material that refracts light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Mirrors and Lenses </dc:title>
  <dcterms:created xsi:type="dcterms:W3CDTF">2021-10-11T12:26:10Z</dcterms:created>
  <dcterms:modified xsi:type="dcterms:W3CDTF">2021-10-11T12:26:10Z</dcterms:modified>
</cp:coreProperties>
</file>