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Mis Actividades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gente    </w:t>
      </w:r>
      <w:r>
        <w:t xml:space="preserve">   saber    </w:t>
      </w:r>
      <w:r>
        <w:t xml:space="preserve">   vivir    </w:t>
      </w:r>
      <w:r>
        <w:t xml:space="preserve">   beber    </w:t>
      </w:r>
      <w:r>
        <w:t xml:space="preserve">   aprender    </w:t>
      </w:r>
      <w:r>
        <w:t xml:space="preserve">   practicar deportes    </w:t>
      </w:r>
      <w:r>
        <w:t xml:space="preserve">   jugar un deporte    </w:t>
      </w:r>
      <w:r>
        <w:t xml:space="preserve">   tocar la guitarra    </w:t>
      </w:r>
      <w:r>
        <w:t xml:space="preserve">   tocar el piano    </w:t>
      </w:r>
      <w:r>
        <w:t xml:space="preserve">   tocar un instrumento    </w:t>
      </w:r>
      <w:r>
        <w:t xml:space="preserve">   musica    </w:t>
      </w:r>
      <w:r>
        <w:t xml:space="preserve">   enviar un mensaje do texto    </w:t>
      </w:r>
      <w:r>
        <w:t xml:space="preserve">   enviar un email    </w:t>
      </w:r>
      <w:r>
        <w:t xml:space="preserve">   mandar una carta    </w:t>
      </w:r>
      <w:r>
        <w:t xml:space="preserve">   escribir un poema    </w:t>
      </w:r>
      <w:r>
        <w:t xml:space="preserve">   escribir poesia    </w:t>
      </w:r>
      <w:r>
        <w:t xml:space="preserve">   escribir    </w:t>
      </w:r>
      <w:r>
        <w:t xml:space="preserve">   leer una revista    </w:t>
      </w:r>
      <w:r>
        <w:t xml:space="preserve">   leer el periodico    </w:t>
      </w:r>
      <w:r>
        <w:t xml:space="preserve">   leer una novela    </w:t>
      </w:r>
      <w:r>
        <w:t xml:space="preserve">   jugar videojuegos    </w:t>
      </w:r>
      <w:r>
        <w:t xml:space="preserve">   ver la television    </w:t>
      </w:r>
      <w:r>
        <w:t xml:space="preserve">   pasar un rato con los amigos    </w:t>
      </w:r>
      <w:r>
        <w:t xml:space="preserve">   pintar    </w:t>
      </w:r>
      <w:r>
        <w:t xml:space="preserve">   pasear    </w:t>
      </w:r>
      <w:r>
        <w:t xml:space="preserve">   ir al restaurante    </w:t>
      </w:r>
      <w:r>
        <w:t xml:space="preserve">   ir al supermercado    </w:t>
      </w:r>
      <w:r>
        <w:t xml:space="preserve">   hacer ejercicios    </w:t>
      </w:r>
      <w:r>
        <w:t xml:space="preserve">   cuidar el gato    </w:t>
      </w:r>
      <w:r>
        <w:t xml:space="preserve">   cuidar los animales    </w:t>
      </w:r>
      <w:r>
        <w:t xml:space="preserve">   cuidar a mi hermano    </w:t>
      </w:r>
      <w:r>
        <w:t xml:space="preserve">   comer    </w:t>
      </w:r>
      <w:r>
        <w:t xml:space="preserve">   cenar    </w:t>
      </w:r>
      <w:r>
        <w:t xml:space="preserve">   caminar con el perro    </w:t>
      </w:r>
      <w:r>
        <w:t xml:space="preserve">   andar en bicicleta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 Actividades </dc:title>
  <dcterms:created xsi:type="dcterms:W3CDTF">2021-10-11T12:25:31Z</dcterms:created>
  <dcterms:modified xsi:type="dcterms:W3CDTF">2021-10-11T12:25:31Z</dcterms:modified>
</cp:coreProperties>
</file>