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 Amigos y 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intelligent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simpático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organized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he/she/you(formal)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pelo teñido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pelo corto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pelo liso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pelo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pelo conoso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studious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they have/you all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rubio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pelirrojo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pelo castaño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brunette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trabajador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moreno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dark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artistic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athletic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disorganized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viejo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good looking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you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pequeño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Amigos y Yo</dc:title>
  <dcterms:created xsi:type="dcterms:W3CDTF">2021-10-11T12:27:03Z</dcterms:created>
  <dcterms:modified xsi:type="dcterms:W3CDTF">2021-10-11T12:27:03Z</dcterms:modified>
</cp:coreProperties>
</file>