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 Mascotas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guinea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Mascotas</dc:title>
  <dcterms:created xsi:type="dcterms:W3CDTF">2021-10-11T12:25:43Z</dcterms:created>
  <dcterms:modified xsi:type="dcterms:W3CDTF">2021-10-11T12:25:43Z</dcterms:modified>
</cp:coreProperties>
</file>