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Miscellaneous (Shayna)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abril    </w:t>
      </w:r>
      <w:r>
        <w:t xml:space="preserve">   agosto    </w:t>
      </w:r>
      <w:r>
        <w:t xml:space="preserve">   amarillo    </w:t>
      </w:r>
      <w:r>
        <w:t xml:space="preserve">   azúl    </w:t>
      </w:r>
      <w:r>
        <w:t xml:space="preserve">   blanco    </w:t>
      </w:r>
      <w:r>
        <w:t xml:space="preserve">   café    </w:t>
      </w:r>
      <w:r>
        <w:t xml:space="preserve">   comer    </w:t>
      </w:r>
      <w:r>
        <w:t xml:space="preserve">   diciembre    </w:t>
      </w:r>
      <w:r>
        <w:t xml:space="preserve">   domingo    </w:t>
      </w:r>
      <w:r>
        <w:t xml:space="preserve">   enero    </w:t>
      </w:r>
      <w:r>
        <w:t xml:space="preserve">   febrero    </w:t>
      </w:r>
      <w:r>
        <w:t xml:space="preserve">   gris    </w:t>
      </w:r>
      <w:r>
        <w:t xml:space="preserve">   hablar    </w:t>
      </w:r>
      <w:r>
        <w:t xml:space="preserve">   jueves    </w:t>
      </w:r>
      <w:r>
        <w:t xml:space="preserve">   Julio    </w:t>
      </w:r>
      <w:r>
        <w:t xml:space="preserve">   junio    </w:t>
      </w:r>
      <w:r>
        <w:t xml:space="preserve">   lunes    </w:t>
      </w:r>
      <w:r>
        <w:t xml:space="preserve">   martes    </w:t>
      </w:r>
      <w:r>
        <w:t xml:space="preserve">   marzo    </w:t>
      </w:r>
      <w:r>
        <w:t xml:space="preserve">   mayo    </w:t>
      </w:r>
      <w:r>
        <w:t xml:space="preserve">   miércoles    </w:t>
      </w:r>
      <w:r>
        <w:t xml:space="preserve">   morado    </w:t>
      </w:r>
      <w:r>
        <w:t xml:space="preserve">   negro    </w:t>
      </w:r>
      <w:r>
        <w:t xml:space="preserve">   noviembre    </w:t>
      </w:r>
      <w:r>
        <w:t xml:space="preserve">   octubre    </w:t>
      </w:r>
      <w:r>
        <w:t xml:space="preserve">   rojo    </w:t>
      </w:r>
      <w:r>
        <w:t xml:space="preserve">   septiembre    </w:t>
      </w:r>
      <w:r>
        <w:t xml:space="preserve">   sábado    </w:t>
      </w:r>
      <w:r>
        <w:t xml:space="preserve">   verde    </w:t>
      </w:r>
      <w:r>
        <w:t xml:space="preserve">   viernes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(Shayna)</dc:title>
  <dcterms:created xsi:type="dcterms:W3CDTF">2021-10-11T12:26:33Z</dcterms:created>
  <dcterms:modified xsi:type="dcterms:W3CDTF">2021-10-11T12:26:33Z</dcterms:modified>
</cp:coreProperties>
</file>