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Miss Abbey's Morning 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ADDISON    </w:t>
      </w:r>
      <w:r>
        <w:t xml:space="preserve">   ALBERT    </w:t>
      </w:r>
      <w:r>
        <w:t xml:space="preserve">   ASPEN    </w:t>
      </w:r>
      <w:r>
        <w:t xml:space="preserve">   BRYCE    </w:t>
      </w:r>
      <w:r>
        <w:t xml:space="preserve">   CARTER    </w:t>
      </w:r>
      <w:r>
        <w:t xml:space="preserve">   CAYDEN    </w:t>
      </w:r>
      <w:r>
        <w:t xml:space="preserve">   CHARLOTTE JO    </w:t>
      </w:r>
      <w:r>
        <w:t xml:space="preserve">   DYLAN    </w:t>
      </w:r>
      <w:r>
        <w:t xml:space="preserve">   ELLE    </w:t>
      </w:r>
      <w:r>
        <w:t xml:space="preserve">   ETHAN    </w:t>
      </w:r>
      <w:r>
        <w:t xml:space="preserve">   JAKE    </w:t>
      </w:r>
      <w:r>
        <w:t xml:space="preserve">   JENNA    </w:t>
      </w:r>
      <w:r>
        <w:t xml:space="preserve">   KAYLEIGH    </w:t>
      </w:r>
      <w:r>
        <w:t xml:space="preserve">   KENDYLL    </w:t>
      </w:r>
      <w:r>
        <w:t xml:space="preserve">   KENSIE    </w:t>
      </w:r>
      <w:r>
        <w:t xml:space="preserve">   MISS ABBEY    </w:t>
      </w:r>
      <w:r>
        <w:t xml:space="preserve">   MOLLY    </w:t>
      </w:r>
      <w:r>
        <w:t xml:space="preserve">   RILEY    </w:t>
      </w:r>
      <w:r>
        <w:t xml:space="preserve">   RUSH    </w:t>
      </w:r>
      <w:r>
        <w:t xml:space="preserve">   SUMMER    </w:t>
      </w:r>
      <w:r>
        <w:t xml:space="preserve">   TAYLOR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Abbey's Morning Group</dc:title>
  <dcterms:created xsi:type="dcterms:W3CDTF">2021-10-11T12:27:49Z</dcterms:created>
  <dcterms:modified xsi:type="dcterms:W3CDTF">2021-10-11T12:27:49Z</dcterms:modified>
</cp:coreProperties>
</file>