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Miss Holly Is Too Jolly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</w:tr>
    </w:tbl>
    <w:p>
      <w:pPr>
        <w:pStyle w:val="WordBankMedium"/>
      </w:pPr>
      <w:r>
        <w:t xml:space="preserve">   Sleigh    </w:t>
      </w:r>
      <w:r>
        <w:t xml:space="preserve">   Presents    </w:t>
      </w:r>
      <w:r>
        <w:t xml:space="preserve">   Hanukkah    </w:t>
      </w:r>
      <w:r>
        <w:t xml:space="preserve">   Kwanza    </w:t>
      </w:r>
      <w:r>
        <w:t xml:space="preserve">   Christmas Pageant    </w:t>
      </w:r>
      <w:r>
        <w:t xml:space="preserve">   Michael    </w:t>
      </w:r>
      <w:r>
        <w:t xml:space="preserve">   Ryan    </w:t>
      </w:r>
      <w:r>
        <w:t xml:space="preserve">   Emily    </w:t>
      </w:r>
      <w:r>
        <w:t xml:space="preserve">   Andrea    </w:t>
      </w:r>
      <w:r>
        <w:t xml:space="preserve">   AJ    </w:t>
      </w:r>
      <w:r>
        <w:t xml:space="preserve">   Miss Holly    </w:t>
      </w:r>
      <w:r>
        <w:t xml:space="preserve">   Mr Klutz    </w:t>
      </w:r>
      <w:r>
        <w:t xml:space="preserve">   Ella Mentry School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 Holly Is Too Jolly</dc:title>
  <dcterms:created xsi:type="dcterms:W3CDTF">2021-10-11T12:26:58Z</dcterms:created>
  <dcterms:modified xsi:type="dcterms:W3CDTF">2021-10-11T12:26:58Z</dcterms:modified>
</cp:coreProperties>
</file>