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Horn's Composition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decrescendo    </w:t>
      </w:r>
      <w:r>
        <w:t xml:space="preserve">   crescendo    </w:t>
      </w:r>
      <w:r>
        <w:t xml:space="preserve">   treble clef    </w:t>
      </w:r>
      <w:r>
        <w:t xml:space="preserve">   time signature    </w:t>
      </w:r>
      <w:r>
        <w:t xml:space="preserve">   bar line    </w:t>
      </w:r>
      <w:r>
        <w:t xml:space="preserve">   staff    </w:t>
      </w:r>
      <w:r>
        <w:t xml:space="preserve">   tika tika    </w:t>
      </w:r>
      <w:r>
        <w:t xml:space="preserve">   titi    </w:t>
      </w:r>
      <w:r>
        <w:t xml:space="preserve">   ta    </w:t>
      </w:r>
      <w:r>
        <w:t xml:space="preserve">   mezzo piano    </w:t>
      </w:r>
      <w:r>
        <w:t xml:space="preserve">   mezzo forte    </w:t>
      </w:r>
      <w:r>
        <w:t xml:space="preserve">   fortissimo    </w:t>
      </w:r>
      <w:r>
        <w:t xml:space="preserve">   forte    </w:t>
      </w:r>
      <w:r>
        <w:t xml:space="preserve">   pianissimo    </w:t>
      </w:r>
      <w:r>
        <w:t xml:space="preserve">   piano    </w:t>
      </w:r>
      <w:r>
        <w:t xml:space="preserve">   largo    </w:t>
      </w:r>
      <w:r>
        <w:t xml:space="preserve">   presto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Horn's Composition Word Search</dc:title>
  <dcterms:created xsi:type="dcterms:W3CDTF">2021-10-11T12:28:18Z</dcterms:created>
  <dcterms:modified xsi:type="dcterms:W3CDTF">2021-10-11T12:28:18Z</dcterms:modified>
</cp:coreProperties>
</file>