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Miss &amp; Mit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ADMIT    </w:t>
      </w:r>
      <w:r>
        <w:t xml:space="preserve">   DISMISS    </w:t>
      </w:r>
      <w:r>
        <w:t xml:space="preserve">   EMIT    </w:t>
      </w:r>
      <w:r>
        <w:t xml:space="preserve">   INTERMISSION    </w:t>
      </w:r>
      <w:r>
        <w:t xml:space="preserve">   MISSILE    </w:t>
      </w:r>
      <w:r>
        <w:t xml:space="preserve">   MISSION    </w:t>
      </w:r>
      <w:r>
        <w:t xml:space="preserve">   OMIT    </w:t>
      </w:r>
      <w:r>
        <w:t xml:space="preserve">   REMIT    </w:t>
      </w:r>
      <w:r>
        <w:t xml:space="preserve">   SUBMIT    </w:t>
      </w:r>
      <w:r>
        <w:t xml:space="preserve">   TRANSMIT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&amp; Mit Word Search</dc:title>
  <dcterms:created xsi:type="dcterms:W3CDTF">2021-10-11T12:26:27Z</dcterms:created>
  <dcterms:modified xsi:type="dcterms:W3CDTF">2021-10-11T12:26:27Z</dcterms:modified>
</cp:coreProperties>
</file>