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Miss, Mit=send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To send someone out ; to let someone leave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To send yourself under someone else's control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 break between acts of a play or performance of which people are sent out to get snacks or a stretch break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To send back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weapon designed  to be sent in the direction of a target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To leave out ;not to send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special duty or function  which a person or group is sent out to do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To send someone in;  to allow someone to enter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To send across places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To send out or to give off  ( such as an odor 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Miss, Mit=send</dc:title>
  <dcterms:created xsi:type="dcterms:W3CDTF">2021-10-11T12:26:51Z</dcterms:created>
  <dcterms:modified xsi:type="dcterms:W3CDTF">2021-10-11T12:26:51Z</dcterms:modified>
</cp:coreProperties>
</file>