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Miss Peregrine's Home For Peculiar Children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rebound after hitting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provide with choice or abundant food or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requiring secret or mysterious knowledge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being twofold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profoundly honored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someone who intrudes on the privacy or property of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elaborate analytical or explanatory essay or discussion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infer from incomplete evidence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exemption from punishment or 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act of keeping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introduce an idea or attitude into the mind of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impressive because of unnecessary largeness or grandeur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low wall along the edge of a roof or balcony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who is tiny or diminutive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system of words used to name things in a discipline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powerful falcon found on most continents, breeding chiefly on mountains and coastal cliffs and much used for falconry.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(of movement) slow and laborious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impossible to subdue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worn and broken down by hard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familiar name for a person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Peregrine's Home For Peculiar Children Crossword</dc:title>
  <dcterms:created xsi:type="dcterms:W3CDTF">2021-10-11T12:26:53Z</dcterms:created>
  <dcterms:modified xsi:type="dcterms:W3CDTF">2021-10-11T12:26:53Z</dcterms:modified>
</cp:coreProperties>
</file>