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Miss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dreams about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Jacob's psychiatrist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colony of bees living in his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Jacob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invisible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Jacob's only friend before leaving traveling to Cairnholm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create fire in her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headmistress of the children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Serve Hollowasts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ability to take life from one source and put it into another; can raise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 float in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Jacob's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make plants grow with her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remains of peculiar folk who once tried to use time loops to make themselves immortal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Miss Peregrine's friend who is also a ymbryne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a mouth on the back of her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island in Wales that Jacob and his dad travel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superhuman strength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</dc:title>
  <dcterms:created xsi:type="dcterms:W3CDTF">2021-10-11T12:26:57Z</dcterms:created>
  <dcterms:modified xsi:type="dcterms:W3CDTF">2021-10-11T12:26:57Z</dcterms:modified>
</cp:coreProperties>
</file>